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ADFD" w14:textId="4A3855FD" w:rsidR="00CF718A" w:rsidRDefault="004F4BF0" w:rsidP="00CF718A">
      <w:pPr>
        <w:keepNext/>
        <w:spacing w:after="120" w:line="24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Method</w:t>
      </w:r>
      <w:r w:rsidR="00CF718A">
        <w:rPr>
          <w:rFonts w:ascii="Cambria" w:eastAsia="Times New Roman" w:hAnsi="Cambria"/>
          <w:b/>
          <w:bCs/>
          <w:i/>
          <w:iCs/>
          <w:sz w:val="28"/>
          <w:szCs w:val="28"/>
          <w:lang w:val="en-US" w:eastAsia="de-CH"/>
        </w:rPr>
        <w:t xml:space="preserve"> Article</w:t>
      </w:r>
      <w:r w:rsidR="00FE72AA">
        <w:rPr>
          <w:rFonts w:ascii="Cambria" w:eastAsia="Times New Roman" w:hAnsi="Cambria"/>
          <w:b/>
          <w:bCs/>
          <w:i/>
          <w:iCs/>
          <w:sz w:val="28"/>
          <w:szCs w:val="28"/>
          <w:lang w:val="en-US" w:eastAsia="de-CH"/>
        </w:rPr>
        <w:t xml:space="preserve"> for Study Protocol</w:t>
      </w:r>
    </w:p>
    <w:p w14:paraId="3CD5B2DB" w14:textId="77777777" w:rsidR="00CF718A" w:rsidRDefault="00673FF8" w:rsidP="00CF718A">
      <w:pPr>
        <w:keepNext/>
        <w:spacing w:after="120" w:line="240" w:lineRule="auto"/>
        <w:ind w:left="576" w:hanging="576"/>
        <w:jc w:val="center"/>
        <w:outlineLvl w:val="1"/>
        <w:rPr>
          <w:rFonts w:ascii="Cambria" w:eastAsia="Times New Roman" w:hAnsi="Cambria"/>
          <w:b/>
          <w:bCs/>
          <w:i/>
          <w:iCs/>
          <w:sz w:val="28"/>
          <w:szCs w:val="28"/>
          <w:lang w:val="en-US" w:eastAsia="de-CH"/>
        </w:rPr>
      </w:pPr>
      <w:r w:rsidRPr="00017A25">
        <w:rPr>
          <w:rFonts w:ascii="Cambria" w:eastAsia="Times New Roman" w:hAnsi="Cambria"/>
          <w:b/>
          <w:bCs/>
          <w:i/>
          <w:iCs/>
          <w:sz w:val="28"/>
          <w:szCs w:val="28"/>
          <w:lang w:val="en-US" w:eastAsia="de-CH"/>
        </w:rPr>
        <w:t xml:space="preserve">Manuscript </w:t>
      </w:r>
      <w:r w:rsidR="00CF718A" w:rsidRPr="00017A25">
        <w:rPr>
          <w:rFonts w:ascii="Cambria" w:eastAsia="Times New Roman" w:hAnsi="Cambria"/>
          <w:b/>
          <w:bCs/>
          <w:i/>
          <w:iCs/>
          <w:sz w:val="28"/>
          <w:szCs w:val="28"/>
          <w:lang w:val="en-US" w:eastAsia="de-CH"/>
        </w:rPr>
        <w:t>Title</w:t>
      </w:r>
    </w:p>
    <w:p w14:paraId="6D3B3D6B" w14:textId="77777777" w:rsidR="00CF718A" w:rsidRDefault="00CF718A" w:rsidP="00CF718A">
      <w:pPr>
        <w:keepNext/>
        <w:spacing w:after="120" w:line="240" w:lineRule="auto"/>
        <w:ind w:left="576" w:hanging="576"/>
        <w:jc w:val="center"/>
        <w:outlineLvl w:val="1"/>
        <w:rPr>
          <w:rFonts w:ascii="Cambria" w:eastAsia="Times New Roman" w:hAnsi="Cambria"/>
          <w:b/>
          <w:bCs/>
          <w:i/>
          <w:iCs/>
          <w:sz w:val="28"/>
          <w:szCs w:val="28"/>
          <w:lang w:val="en-US" w:eastAsia="de-CH"/>
        </w:rPr>
      </w:pPr>
    </w:p>
    <w:p w14:paraId="14B0251D" w14:textId="77777777" w:rsidR="00CF718A" w:rsidRDefault="00CF718A" w:rsidP="00CF718A">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448C8B19" w14:textId="77777777" w:rsidR="00CF718A" w:rsidRDefault="00CF718A" w:rsidP="00CF718A">
      <w:pPr>
        <w:spacing w:after="120" w:line="360" w:lineRule="auto"/>
        <w:rPr>
          <w:lang w:val="en-US" w:eastAsia="de-CH"/>
        </w:rPr>
      </w:pPr>
    </w:p>
    <w:p w14:paraId="5EC11572" w14:textId="77777777" w:rsidR="00CF718A" w:rsidRDefault="00CF718A" w:rsidP="00CF718A">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3060AEAD" w14:textId="77777777" w:rsidR="00CF718A" w:rsidRDefault="00CF718A" w:rsidP="00CF718A">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0819EAC8" w14:textId="77777777" w:rsidR="00CF718A" w:rsidRDefault="00CF718A" w:rsidP="00CF718A">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6550BC84" w14:textId="77777777" w:rsidR="00CF718A" w:rsidRDefault="00CF718A" w:rsidP="00CF718A">
      <w:pPr>
        <w:spacing w:after="120" w:line="240" w:lineRule="auto"/>
        <w:rPr>
          <w:lang w:val="en-US" w:eastAsia="de-CH"/>
        </w:rPr>
      </w:pPr>
    </w:p>
    <w:p w14:paraId="655D0731" w14:textId="77777777" w:rsidR="00CF718A" w:rsidRDefault="00CF718A" w:rsidP="00CF718A">
      <w:pPr>
        <w:spacing w:after="120" w:line="240" w:lineRule="auto"/>
        <w:rPr>
          <w:lang w:val="en-US" w:eastAsia="de-CH"/>
        </w:rPr>
      </w:pPr>
    </w:p>
    <w:p w14:paraId="3CE9CA94" w14:textId="77777777" w:rsidR="00CF718A" w:rsidRDefault="00CF718A" w:rsidP="00CF718A">
      <w:pPr>
        <w:spacing w:after="120" w:line="360" w:lineRule="auto"/>
        <w:rPr>
          <w:lang w:val="en-US" w:eastAsia="de-CH"/>
        </w:rPr>
      </w:pPr>
      <w:r>
        <w:rPr>
          <w:lang w:val="en-US" w:eastAsia="de-CH"/>
        </w:rPr>
        <w:t>Short Title: to be used as running head</w:t>
      </w:r>
    </w:p>
    <w:p w14:paraId="700D5931" w14:textId="77777777" w:rsidR="00CF718A" w:rsidRDefault="00CF718A" w:rsidP="00CF718A">
      <w:pPr>
        <w:spacing w:after="120" w:line="360" w:lineRule="auto"/>
        <w:rPr>
          <w:lang w:val="en-US" w:eastAsia="de-CH"/>
        </w:rPr>
      </w:pPr>
    </w:p>
    <w:p w14:paraId="4B23AD4D" w14:textId="77777777" w:rsidR="00CF718A" w:rsidRDefault="00CF718A" w:rsidP="00CF718A">
      <w:pPr>
        <w:spacing w:after="120" w:line="360" w:lineRule="auto"/>
        <w:rPr>
          <w:lang w:val="en-US" w:eastAsia="de-CH"/>
        </w:rPr>
      </w:pPr>
      <w:r>
        <w:rPr>
          <w:lang w:val="en-US" w:eastAsia="de-CH"/>
        </w:rPr>
        <w:t>Corresponding Author:</w:t>
      </w:r>
    </w:p>
    <w:p w14:paraId="32BC5098" w14:textId="77777777" w:rsidR="00CF718A" w:rsidRDefault="00CF718A" w:rsidP="00CF718A">
      <w:pPr>
        <w:spacing w:after="120" w:line="360" w:lineRule="auto"/>
        <w:rPr>
          <w:lang w:val="en-US" w:eastAsia="de-CH"/>
        </w:rPr>
      </w:pPr>
      <w:r>
        <w:rPr>
          <w:lang w:val="en-US" w:eastAsia="de-CH"/>
        </w:rPr>
        <w:t>Full name</w:t>
      </w:r>
    </w:p>
    <w:p w14:paraId="7D6CA717" w14:textId="77777777" w:rsidR="00CF718A" w:rsidRDefault="00CF718A" w:rsidP="00CF718A">
      <w:pPr>
        <w:spacing w:after="120" w:line="360" w:lineRule="auto"/>
        <w:rPr>
          <w:lang w:val="en-US" w:eastAsia="de-CH"/>
        </w:rPr>
      </w:pPr>
      <w:r>
        <w:rPr>
          <w:lang w:val="en-US" w:eastAsia="de-CH"/>
        </w:rPr>
        <w:t>Department</w:t>
      </w:r>
    </w:p>
    <w:p w14:paraId="4C530F52" w14:textId="77777777" w:rsidR="00CF718A" w:rsidRDefault="00CF718A" w:rsidP="00CF718A">
      <w:pPr>
        <w:spacing w:after="120" w:line="360" w:lineRule="auto"/>
        <w:rPr>
          <w:lang w:val="en-US" w:eastAsia="de-CH"/>
        </w:rPr>
      </w:pPr>
      <w:r>
        <w:rPr>
          <w:lang w:val="en-US" w:eastAsia="de-CH"/>
        </w:rPr>
        <w:t>Institute/University/Hospital</w:t>
      </w:r>
    </w:p>
    <w:p w14:paraId="297FA145" w14:textId="77777777" w:rsidR="00CF718A" w:rsidRDefault="00CF718A" w:rsidP="00CF718A">
      <w:pPr>
        <w:spacing w:after="120" w:line="360" w:lineRule="auto"/>
        <w:rPr>
          <w:lang w:val="en-US" w:eastAsia="de-CH"/>
        </w:rPr>
      </w:pPr>
      <w:r>
        <w:rPr>
          <w:lang w:val="en-US" w:eastAsia="de-CH"/>
        </w:rPr>
        <w:t>Street Name &amp; Number</w:t>
      </w:r>
    </w:p>
    <w:p w14:paraId="205A9DCC" w14:textId="77777777" w:rsidR="00CF718A" w:rsidRDefault="00CF718A" w:rsidP="00CF718A">
      <w:pPr>
        <w:spacing w:after="120" w:line="360" w:lineRule="auto"/>
        <w:rPr>
          <w:lang w:val="en-US" w:eastAsia="de-CH"/>
        </w:rPr>
      </w:pPr>
      <w:r>
        <w:rPr>
          <w:lang w:val="en-US" w:eastAsia="de-CH"/>
        </w:rPr>
        <w:t>City, State, Postal code, Country</w:t>
      </w:r>
    </w:p>
    <w:p w14:paraId="4F646AC2" w14:textId="77777777" w:rsidR="00CF718A" w:rsidRDefault="00CF718A" w:rsidP="00CF718A">
      <w:pPr>
        <w:spacing w:after="120" w:line="360" w:lineRule="auto"/>
        <w:rPr>
          <w:lang w:val="en-US" w:eastAsia="de-CH"/>
        </w:rPr>
      </w:pPr>
      <w:r>
        <w:rPr>
          <w:lang w:val="en-US" w:eastAsia="de-CH"/>
        </w:rPr>
        <w:t>Tel:</w:t>
      </w:r>
    </w:p>
    <w:p w14:paraId="5A607189" w14:textId="77777777" w:rsidR="00CF718A" w:rsidRDefault="00CF718A" w:rsidP="00CF718A">
      <w:pPr>
        <w:spacing w:after="120" w:line="360" w:lineRule="auto"/>
        <w:rPr>
          <w:lang w:val="en-US" w:eastAsia="de-CH"/>
        </w:rPr>
      </w:pPr>
      <w:r>
        <w:rPr>
          <w:lang w:val="en-US" w:eastAsia="de-CH"/>
        </w:rPr>
        <w:t>E-mail:</w:t>
      </w:r>
    </w:p>
    <w:p w14:paraId="40F08589" w14:textId="77777777" w:rsidR="00CF718A" w:rsidRDefault="00CF718A" w:rsidP="00CF718A">
      <w:pPr>
        <w:spacing w:after="120" w:line="360" w:lineRule="auto"/>
        <w:rPr>
          <w:lang w:val="en-US" w:eastAsia="de-CH"/>
        </w:rPr>
      </w:pPr>
    </w:p>
    <w:p w14:paraId="1256CE6A" w14:textId="77777777" w:rsidR="00017A25" w:rsidRPr="00AB3D81" w:rsidRDefault="00017A25" w:rsidP="00017A25">
      <w:pPr>
        <w:spacing w:after="120" w:line="360" w:lineRule="auto"/>
        <w:rPr>
          <w:lang w:val="en-US" w:eastAsia="de-CH"/>
        </w:rPr>
      </w:pPr>
      <w:r w:rsidRPr="00AB3D81">
        <w:rPr>
          <w:lang w:val="en-US" w:eastAsia="de-CH"/>
        </w:rPr>
        <w:t>Number of Tables: Please indicate the number of tables submitted.</w:t>
      </w:r>
    </w:p>
    <w:p w14:paraId="27397CD8" w14:textId="77777777" w:rsidR="00017A25" w:rsidRPr="00AB3D81" w:rsidRDefault="00017A25" w:rsidP="00017A25">
      <w:pPr>
        <w:spacing w:after="120" w:line="360" w:lineRule="auto"/>
        <w:rPr>
          <w:lang w:val="en-US" w:eastAsia="de-CH"/>
        </w:rPr>
      </w:pPr>
      <w:r w:rsidRPr="00AB3D81">
        <w:rPr>
          <w:lang w:val="en-US" w:eastAsia="de-CH"/>
        </w:rPr>
        <w:t>Number of Figures: Please indicate the number of figures submitted.</w:t>
      </w:r>
    </w:p>
    <w:p w14:paraId="6377371E" w14:textId="77777777" w:rsidR="00017A25" w:rsidRPr="00AB3D81" w:rsidRDefault="00017A25" w:rsidP="00017A25">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6F8A7321" w14:textId="77777777" w:rsidR="00017A25" w:rsidRPr="00AB3D81" w:rsidRDefault="00017A25" w:rsidP="00017A25">
      <w:pPr>
        <w:spacing w:after="120" w:line="360" w:lineRule="auto"/>
        <w:rPr>
          <w:lang w:val="en-US" w:eastAsia="de-CH"/>
        </w:rPr>
      </w:pPr>
      <w:r w:rsidRPr="00AB3D81">
        <w:rPr>
          <w:lang w:val="en-US" w:eastAsia="de-CH"/>
        </w:rPr>
        <w:t>Keywords: Please provide 3–5 keywords highlighting the most important points of your paper.</w:t>
      </w:r>
    </w:p>
    <w:p w14:paraId="6170E4CC" w14:textId="77777777" w:rsidR="00446204" w:rsidRPr="00D168B4" w:rsidRDefault="00446204" w:rsidP="00971A83">
      <w:pPr>
        <w:spacing w:after="120" w:line="240" w:lineRule="auto"/>
        <w:rPr>
          <w:lang w:val="en-US" w:eastAsia="de-CH"/>
        </w:rPr>
        <w:sectPr w:rsidR="00446204" w:rsidRPr="00D168B4">
          <w:footerReference w:type="default" r:id="rId11"/>
          <w:pgSz w:w="11906" w:h="16838"/>
          <w:pgMar w:top="1417" w:right="1417" w:bottom="1134" w:left="1417" w:header="708" w:footer="708" w:gutter="0"/>
          <w:cols w:space="708"/>
          <w:docGrid w:linePitch="360"/>
        </w:sectPr>
      </w:pPr>
    </w:p>
    <w:p w14:paraId="430644BE" w14:textId="77777777" w:rsidR="00FF6C32" w:rsidRPr="004A2766" w:rsidRDefault="00FF6C32" w:rsidP="00FF6C32">
      <w:pPr>
        <w:keepNext/>
        <w:numPr>
          <w:ilvl w:val="2"/>
          <w:numId w:val="0"/>
        </w:numPr>
        <w:spacing w:after="120" w:line="360" w:lineRule="auto"/>
        <w:ind w:left="720" w:hanging="720"/>
        <w:outlineLvl w:val="2"/>
        <w:rPr>
          <w:rFonts w:ascii="Cambria" w:eastAsia="Times New Roman" w:hAnsi="Cambria"/>
          <w:b/>
          <w:bCs/>
          <w:color w:val="39A956"/>
          <w:sz w:val="24"/>
          <w:szCs w:val="24"/>
          <w:lang w:val="en-US" w:eastAsia="de-CH"/>
        </w:rPr>
      </w:pPr>
      <w:bookmarkStart w:id="0" w:name="_Toc460500631"/>
      <w:r w:rsidRPr="007C3197">
        <w:rPr>
          <w:rFonts w:ascii="Cambria" w:eastAsia="Times New Roman" w:hAnsi="Cambria"/>
          <w:b/>
          <w:bCs/>
          <w:sz w:val="26"/>
          <w:szCs w:val="26"/>
          <w:lang w:val="en-US" w:eastAsia="de-CH"/>
        </w:rPr>
        <w:lastRenderedPageBreak/>
        <w:t>Abstract</w:t>
      </w:r>
      <w:bookmarkEnd w:id="0"/>
    </w:p>
    <w:p w14:paraId="2F5068B8" w14:textId="77777777" w:rsidR="00026F5A" w:rsidRPr="0055748F" w:rsidRDefault="00026F5A" w:rsidP="00026F5A">
      <w:pPr>
        <w:spacing w:after="120" w:line="360" w:lineRule="auto"/>
        <w:rPr>
          <w:color w:val="000000"/>
          <w:lang w:val="en-US"/>
        </w:rPr>
      </w:pPr>
      <w:r w:rsidRPr="0055748F">
        <w:rPr>
          <w:color w:val="000000"/>
          <w:lang w:val="en-US"/>
        </w:rPr>
        <w:t xml:space="preserve">A short Abstract should summarize the main points and reflect the content of </w:t>
      </w:r>
      <w:r>
        <w:rPr>
          <w:color w:val="000000"/>
          <w:lang w:val="en-US"/>
        </w:rPr>
        <w:t>the</w:t>
      </w:r>
      <w:r w:rsidRPr="0055748F">
        <w:rPr>
          <w:color w:val="000000"/>
          <w:lang w:val="en-US"/>
        </w:rPr>
        <w:t xml:space="preserve"> article. It should be written </w:t>
      </w:r>
      <w:proofErr w:type="gramStart"/>
      <w:r w:rsidRPr="0055748F">
        <w:rPr>
          <w:color w:val="000000"/>
          <w:lang w:val="en-US"/>
        </w:rPr>
        <w:t>in a clear and concise way</w:t>
      </w:r>
      <w:proofErr w:type="gramEnd"/>
      <w:r w:rsidRPr="0055748F">
        <w:rPr>
          <w:color w:val="000000"/>
          <w:lang w:val="en-US"/>
        </w:rPr>
        <w:t xml:space="preserve"> and be </w:t>
      </w:r>
      <w:r w:rsidRPr="00BC3051">
        <w:rPr>
          <w:color w:val="000000"/>
          <w:lang w:val="en-US"/>
        </w:rPr>
        <w:t>structured</w:t>
      </w:r>
      <w:r>
        <w:rPr>
          <w:color w:val="000000"/>
          <w:lang w:val="en-US"/>
        </w:rPr>
        <w:t xml:space="preserve"> using the following subheadings: Introduction, </w:t>
      </w:r>
      <w:r w:rsidRPr="00F067D1">
        <w:rPr>
          <w:color w:val="000000"/>
          <w:lang w:val="en-US"/>
        </w:rPr>
        <w:t>Methods/Design</w:t>
      </w:r>
      <w:r>
        <w:rPr>
          <w:color w:val="000000"/>
          <w:lang w:val="en-US"/>
        </w:rPr>
        <w:t xml:space="preserve"> and Discussion/Conclusion</w:t>
      </w:r>
      <w:r w:rsidRPr="0055748F">
        <w:rPr>
          <w:color w:val="000000"/>
          <w:lang w:val="en-US"/>
        </w:rPr>
        <w:t>. Abbreviations used in the main text may be introduced and used. Use neither bibliographic references nor references to figures or tables in the Abstract.</w:t>
      </w:r>
      <w:r>
        <w:rPr>
          <w:color w:val="000000"/>
          <w:lang w:val="en-US"/>
        </w:rPr>
        <w:t xml:space="preserve"> Clinical trial study protocols must be pre-</w:t>
      </w:r>
      <w:proofErr w:type="gramStart"/>
      <w:r>
        <w:rPr>
          <w:color w:val="000000"/>
          <w:lang w:val="en-US"/>
        </w:rPr>
        <w:t>registered</w:t>
      </w:r>
      <w:proofErr w:type="gramEnd"/>
      <w:r>
        <w:rPr>
          <w:color w:val="000000"/>
          <w:lang w:val="en-US"/>
        </w:rPr>
        <w:t xml:space="preserve"> and the trial/study registration number should be provided here where applicable.</w:t>
      </w:r>
    </w:p>
    <w:p w14:paraId="1F2DCC7B" w14:textId="77777777" w:rsidR="00B1750E" w:rsidRPr="00B1750E" w:rsidRDefault="00B1750E" w:rsidP="00B1750E">
      <w:pPr>
        <w:spacing w:after="120" w:line="360" w:lineRule="auto"/>
        <w:rPr>
          <w:color w:val="000000"/>
          <w:lang w:val="en-US"/>
        </w:rPr>
      </w:pPr>
    </w:p>
    <w:p w14:paraId="7B4A3CCF" w14:textId="77777777" w:rsidR="000F43C7" w:rsidRPr="00167F18" w:rsidRDefault="00B1750E" w:rsidP="000F43C7">
      <w:pPr>
        <w:spacing w:after="120" w:line="360" w:lineRule="auto"/>
        <w:rPr>
          <w:color w:val="000000"/>
          <w:lang w:val="en-US"/>
        </w:rPr>
      </w:pPr>
      <w:r w:rsidRPr="00B1750E">
        <w:rPr>
          <w:color w:val="000000"/>
          <w:lang w:val="en-US"/>
        </w:rPr>
        <w:t xml:space="preserve">Please refer to the Author Guidelines for more information about the maximum accepted word count of the Abstract in your chosen journal. Where no specific word count is provided, an abstract of between 200-400 words is permitted. </w:t>
      </w:r>
      <w:r w:rsidR="00446204" w:rsidRPr="00D168B4">
        <w:rPr>
          <w:rFonts w:ascii="Cambria" w:eastAsia="Times New Roman" w:hAnsi="Cambria"/>
          <w:b/>
          <w:bCs/>
          <w:color w:val="39A956"/>
          <w:sz w:val="26"/>
          <w:szCs w:val="26"/>
          <w:lang w:val="en-GB"/>
        </w:rPr>
        <w:br w:type="page"/>
      </w:r>
      <w:bookmarkStart w:id="1" w:name="_Toc460500633"/>
      <w:bookmarkStart w:id="2" w:name="_Toc460500638"/>
      <w:r w:rsidR="000F43C7" w:rsidRPr="00167F18">
        <w:rPr>
          <w:rFonts w:ascii="Cambria" w:eastAsia="Times New Roman" w:hAnsi="Cambria"/>
          <w:b/>
          <w:bCs/>
          <w:color w:val="000000"/>
          <w:sz w:val="24"/>
          <w:szCs w:val="28"/>
          <w:lang w:val="en-US" w:eastAsia="de-CH"/>
        </w:rPr>
        <w:lastRenderedPageBreak/>
        <w:t>Introduction</w:t>
      </w:r>
      <w:bookmarkEnd w:id="1"/>
    </w:p>
    <w:p w14:paraId="6A0BBA52" w14:textId="77777777" w:rsidR="000F43C7" w:rsidRDefault="000F43C7" w:rsidP="000F43C7">
      <w:pPr>
        <w:spacing w:line="360" w:lineRule="auto"/>
        <w:rPr>
          <w:lang w:val="en-US"/>
        </w:rPr>
      </w:pPr>
      <w:r w:rsidRPr="00452BF8">
        <w:rPr>
          <w:lang w:val="en-US"/>
        </w:rPr>
        <w:t>The Introduction should pr</w:t>
      </w:r>
      <w:r w:rsidRPr="00022D11">
        <w:rPr>
          <w:lang w:val="en-US"/>
        </w:rPr>
        <w:t>ovide a summary of the</w:t>
      </w:r>
      <w:r>
        <w:rPr>
          <w:lang w:val="en-US"/>
        </w:rPr>
        <w:t xml:space="preserve"> background literature and rationale for the study and the study’s primary, and any secondary, objectives. If relevant for the study, the clinical trial study design should be specified here.</w:t>
      </w:r>
    </w:p>
    <w:p w14:paraId="5EF7D5FF" w14:textId="77777777" w:rsidR="000F43C7" w:rsidRPr="00022D11" w:rsidRDefault="000F43C7" w:rsidP="000F43C7">
      <w:pPr>
        <w:spacing w:line="360" w:lineRule="auto"/>
        <w:rPr>
          <w:lang w:val="en-US"/>
        </w:rPr>
      </w:pPr>
      <w:bookmarkStart w:id="3" w:name="_Toc460500634"/>
      <w:r w:rsidRPr="00022D11">
        <w:rPr>
          <w:rFonts w:ascii="Cambria" w:eastAsia="Times New Roman" w:hAnsi="Cambria"/>
          <w:b/>
          <w:bCs/>
          <w:color w:val="000000"/>
          <w:sz w:val="24"/>
          <w:szCs w:val="28"/>
          <w:lang w:val="en-US" w:eastAsia="de-CH"/>
        </w:rPr>
        <w:t>Methods</w:t>
      </w:r>
      <w:bookmarkEnd w:id="3"/>
      <w:r w:rsidRPr="00022D11">
        <w:rPr>
          <w:rFonts w:ascii="Cambria" w:eastAsia="Times New Roman" w:hAnsi="Cambria"/>
          <w:b/>
          <w:bCs/>
          <w:color w:val="000000"/>
          <w:sz w:val="24"/>
          <w:szCs w:val="28"/>
          <w:lang w:val="en-US" w:eastAsia="de-CH"/>
        </w:rPr>
        <w:t>/Design</w:t>
      </w:r>
    </w:p>
    <w:p w14:paraId="64D97B4A" w14:textId="77777777" w:rsidR="000F43C7" w:rsidRPr="0075706F" w:rsidRDefault="000F43C7" w:rsidP="000F43C7">
      <w:pPr>
        <w:keepNext/>
        <w:spacing w:after="120" w:line="360" w:lineRule="auto"/>
        <w:outlineLvl w:val="3"/>
        <w:rPr>
          <w:lang w:val="en-GB"/>
        </w:rPr>
      </w:pPr>
      <w:r w:rsidRPr="00022D11">
        <w:rPr>
          <w:lang w:val="en-US"/>
        </w:rPr>
        <w:t xml:space="preserve">The Methods/Design section should </w:t>
      </w:r>
      <w:r>
        <w:rPr>
          <w:lang w:val="en-US"/>
        </w:rPr>
        <w:t xml:space="preserve">provide a detailed description of all steps of study protocol, including, where applicable, recruitment strategy and timeline, intervention, allocation and masking, outcome measures and data collection, and analysis plans. Methods/Design sections must adhere to the </w:t>
      </w:r>
      <w:r w:rsidRPr="0075706F">
        <w:rPr>
          <w:lang w:val="en-US"/>
        </w:rPr>
        <w:t xml:space="preserve">relevant reporting guidelines for their study design, such </w:t>
      </w:r>
      <w:hyperlink r:id="rId12" w:tgtFrame="_blank" w:tooltip="https://www.spirit-statement.org/" w:history="1">
        <w:r w:rsidRPr="0075706F">
          <w:rPr>
            <w:rStyle w:val="Hyperlink"/>
            <w:lang w:val="en-GB"/>
          </w:rPr>
          <w:t>SPIRIT</w:t>
        </w:r>
      </w:hyperlink>
      <w:r w:rsidRPr="0075706F">
        <w:rPr>
          <w:rStyle w:val="ui-provider"/>
          <w:lang w:val="en-GB"/>
        </w:rPr>
        <w:t xml:space="preserve"> , </w:t>
      </w:r>
      <w:hyperlink r:id="rId13" w:tgtFrame="_blank" w:tooltip="https://prisma-statement.org/extensions/protocols" w:history="1">
        <w:r w:rsidRPr="0075706F">
          <w:rPr>
            <w:rStyle w:val="Hyperlink"/>
            <w:lang w:val="en-GB"/>
          </w:rPr>
          <w:t>PRISMA-P</w:t>
        </w:r>
      </w:hyperlink>
      <w:r w:rsidRPr="0075706F">
        <w:rPr>
          <w:rStyle w:val="ui-provider"/>
          <w:lang w:val="en-GB"/>
        </w:rPr>
        <w:t xml:space="preserve"> or other relevant reporting guidelines as detailed on the </w:t>
      </w:r>
      <w:hyperlink r:id="rId14" w:tgtFrame="_blank" w:tooltip="https://www.equator-network.org/reporting-guidelines/" w:history="1">
        <w:r w:rsidRPr="0075706F">
          <w:rPr>
            <w:rStyle w:val="Hyperlink"/>
            <w:lang w:val="en-GB"/>
          </w:rPr>
          <w:t>Equator Network website</w:t>
        </w:r>
      </w:hyperlink>
      <w:r w:rsidRPr="0075706F">
        <w:rPr>
          <w:rStyle w:val="ui-provider"/>
          <w:lang w:val="en-GB"/>
        </w:rPr>
        <w:t>. </w:t>
      </w:r>
    </w:p>
    <w:p w14:paraId="065BB60E" w14:textId="77777777" w:rsidR="000F43C7" w:rsidRPr="00022D11" w:rsidRDefault="000F43C7" w:rsidP="000F43C7">
      <w:pPr>
        <w:keepNext/>
        <w:spacing w:after="120" w:line="360" w:lineRule="auto"/>
        <w:ind w:left="864" w:hanging="864"/>
        <w:outlineLvl w:val="3"/>
        <w:rPr>
          <w:rFonts w:ascii="Cambria" w:eastAsia="Times New Roman" w:hAnsi="Cambria"/>
          <w:b/>
          <w:bCs/>
          <w:color w:val="000000"/>
          <w:sz w:val="24"/>
          <w:szCs w:val="28"/>
          <w:lang w:val="en-US" w:eastAsia="de-CH"/>
        </w:rPr>
      </w:pPr>
      <w:r w:rsidRPr="00022D11">
        <w:rPr>
          <w:rFonts w:ascii="Cambria" w:eastAsia="Times New Roman" w:hAnsi="Cambria"/>
          <w:b/>
          <w:bCs/>
          <w:color w:val="000000"/>
          <w:sz w:val="24"/>
          <w:szCs w:val="28"/>
          <w:lang w:val="en-US" w:eastAsia="de-CH"/>
        </w:rPr>
        <w:t>Discussion/Conclusion</w:t>
      </w:r>
    </w:p>
    <w:p w14:paraId="0763E758" w14:textId="77777777" w:rsidR="000F43C7" w:rsidRDefault="000F43C7" w:rsidP="000F43C7">
      <w:pPr>
        <w:shd w:val="clear" w:color="auto" w:fill="FCFCFC"/>
        <w:spacing w:after="120" w:line="360" w:lineRule="auto"/>
        <w:rPr>
          <w:rFonts w:ascii="Cambria" w:eastAsia="Times New Roman" w:hAnsi="Cambria"/>
          <w:b/>
          <w:bCs/>
          <w:sz w:val="26"/>
          <w:szCs w:val="26"/>
          <w:lang w:val="en-US" w:eastAsia="de-CH"/>
        </w:rPr>
      </w:pPr>
      <w:r w:rsidRPr="00022D11">
        <w:rPr>
          <w:lang w:val="en-US"/>
        </w:rPr>
        <w:t xml:space="preserve">The Discussion/Conclusion should provide </w:t>
      </w:r>
      <w:r>
        <w:rPr>
          <w:lang w:val="en-US"/>
        </w:rPr>
        <w:t xml:space="preserve">an </w:t>
      </w:r>
      <w:r w:rsidRPr="00022D11">
        <w:rPr>
          <w:lang w:val="en-US"/>
        </w:rPr>
        <w:t xml:space="preserve">evaluation of the </w:t>
      </w:r>
      <w:r>
        <w:rPr>
          <w:lang w:val="en-US"/>
        </w:rPr>
        <w:t>research plan, implications of this research for the broader field, detail of the dissemination plan for the research and discussion of any limitations or potential obstacles</w:t>
      </w:r>
      <w:r w:rsidRPr="00022D11">
        <w:rPr>
          <w:lang w:val="en-US"/>
        </w:rPr>
        <w:t>.</w:t>
      </w:r>
      <w:r>
        <w:rPr>
          <w:lang w:val="en-US"/>
        </w:rPr>
        <w:t xml:space="preserve"> Discussion of any other subjects that are not covered in the sections above should be included here. </w:t>
      </w:r>
      <w:bookmarkEnd w:id="2"/>
    </w:p>
    <w:p w14:paraId="40DD4F36" w14:textId="1EAECD8C" w:rsidR="00823CDE" w:rsidRPr="00302F53" w:rsidRDefault="00AC7604" w:rsidP="000F43C7">
      <w:pPr>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highlight w:val="yellow"/>
          <w:lang w:val="en-US" w:eastAsia="de-CH"/>
        </w:rPr>
        <w:br w:type="page"/>
      </w:r>
      <w:r w:rsidR="00823CDE" w:rsidRPr="00A8354D">
        <w:rPr>
          <w:rFonts w:ascii="Cambria" w:eastAsia="Times New Roman" w:hAnsi="Cambria"/>
          <w:b/>
          <w:bCs/>
          <w:sz w:val="26"/>
          <w:szCs w:val="26"/>
          <w:lang w:val="en-US" w:eastAsia="de-CH"/>
        </w:rPr>
        <w:lastRenderedPageBreak/>
        <w:t>Statements</w:t>
      </w:r>
    </w:p>
    <w:p w14:paraId="0534927A" w14:textId="77777777" w:rsidR="00823CDE" w:rsidRPr="004856A5" w:rsidRDefault="00823CDE" w:rsidP="00823CDE">
      <w:pPr>
        <w:pStyle w:val="Standardunter5"/>
        <w:spacing w:before="0" w:line="360" w:lineRule="auto"/>
        <w:ind w:left="0"/>
      </w:pPr>
      <w:r w:rsidRPr="004856A5">
        <w:t>All papers must contain the following statements after the main body of the text and before the reference list:</w:t>
      </w:r>
    </w:p>
    <w:p w14:paraId="4CE40D37" w14:textId="77777777" w:rsidR="00823CDE" w:rsidRPr="008212EA" w:rsidRDefault="00823CDE" w:rsidP="00823CDE">
      <w:pPr>
        <w:pStyle w:val="Standardunter5"/>
        <w:spacing w:before="0" w:line="360" w:lineRule="auto"/>
        <w:ind w:left="0"/>
      </w:pPr>
      <w:bookmarkStart w:id="4" w:name="_Toc472330564"/>
      <w:r w:rsidRPr="00E859A7">
        <w:rPr>
          <w:rFonts w:ascii="Cambria" w:eastAsia="Times New Roman" w:hAnsi="Cambria"/>
          <w:b/>
          <w:bCs/>
          <w:sz w:val="24"/>
          <w:szCs w:val="28"/>
          <w:lang w:eastAsia="de-CH"/>
        </w:rPr>
        <w:t>A</w:t>
      </w:r>
      <w:bookmarkStart w:id="5" w:name="_Toc472330563"/>
      <w:r w:rsidRPr="00E859A7">
        <w:rPr>
          <w:rFonts w:ascii="Cambria" w:eastAsia="Times New Roman" w:hAnsi="Cambria"/>
          <w:b/>
          <w:bCs/>
          <w:sz w:val="24"/>
          <w:szCs w:val="28"/>
          <w:lang w:eastAsia="de-CH"/>
        </w:rPr>
        <w:t>cknowledgement</w:t>
      </w:r>
      <w:bookmarkEnd w:id="5"/>
      <w:r w:rsidR="00CF718A" w:rsidRPr="00E859A7">
        <w:rPr>
          <w:rFonts w:ascii="Cambria" w:eastAsia="Times New Roman" w:hAnsi="Cambria"/>
          <w:b/>
          <w:bCs/>
          <w:sz w:val="24"/>
          <w:szCs w:val="28"/>
          <w:lang w:eastAsia="de-CH"/>
        </w:rPr>
        <w:t xml:space="preserve"> (optional)</w:t>
      </w:r>
    </w:p>
    <w:p w14:paraId="63DBC7FA" w14:textId="77777777" w:rsidR="00823CDE" w:rsidRPr="004856A5" w:rsidRDefault="00823CDE" w:rsidP="00823CDE">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rsidR="000C4CA5">
        <w:t>An</w:t>
      </w:r>
      <w:r w:rsidRPr="004856A5">
        <w:t xml:space="preserve"> exception is where funding was provided, which should be included in Funding Sources. Please refer to the Guidelines issued by the </w:t>
      </w:r>
      <w:hyperlink r:id="rId15" w:history="1">
        <w:r w:rsidRPr="004856A5">
          <w:rPr>
            <w:rStyle w:val="Hyperlink"/>
          </w:rPr>
          <w:t xml:space="preserve">ICMJE </w:t>
        </w:r>
      </w:hyperlink>
      <w:r w:rsidRPr="004856A5">
        <w:t>to determine non-author contributors that should be included in the Acknowledgement section.</w:t>
      </w:r>
    </w:p>
    <w:bookmarkEnd w:id="4"/>
    <w:p w14:paraId="65983743" w14:textId="77777777" w:rsidR="000908C6" w:rsidRDefault="00823CDE" w:rsidP="00823CDE">
      <w:pPr>
        <w:pStyle w:val="Heading6"/>
        <w:spacing w:before="0" w:after="120" w:line="360" w:lineRule="auto"/>
        <w:ind w:left="0"/>
        <w:rPr>
          <w:rFonts w:ascii="Cambria" w:hAnsi="Cambria"/>
          <w:color w:val="000000"/>
          <w:sz w:val="24"/>
          <w:szCs w:val="28"/>
          <w:lang w:val="en-US" w:eastAsia="de-CH"/>
        </w:rPr>
      </w:pPr>
      <w:r w:rsidRPr="00661747">
        <w:rPr>
          <w:rFonts w:ascii="Cambria" w:hAnsi="Cambria"/>
          <w:color w:val="000000"/>
          <w:sz w:val="24"/>
          <w:szCs w:val="28"/>
          <w:lang w:val="en-US" w:eastAsia="de-CH"/>
        </w:rPr>
        <w:t>Statement of Ethics</w:t>
      </w:r>
    </w:p>
    <w:p w14:paraId="6E49AC47" w14:textId="77777777" w:rsidR="000908C6" w:rsidRPr="000908C6" w:rsidRDefault="000908C6" w:rsidP="000908C6">
      <w:pPr>
        <w:shd w:val="clear" w:color="auto" w:fill="FFFFFF"/>
        <w:spacing w:after="120" w:line="360" w:lineRule="auto"/>
        <w:textAlignment w:val="baseline"/>
        <w:outlineLvl w:val="5"/>
        <w:rPr>
          <w:rFonts w:eastAsia="Times New Roman" w:cs="Calibri"/>
          <w:b/>
          <w:bCs/>
          <w:color w:val="000000"/>
          <w:lang w:val="en-US" w:eastAsia="de-CH"/>
        </w:rPr>
      </w:pPr>
      <w:r w:rsidRPr="000908C6">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16" w:tgtFrame="_blank" w:tooltip="Ursprüngliche URL: https://www.wma.net/policies-post/wma-declaration-of-helsinki-ethical-principles-for-medical-research-involving-human-subjects/. Klicken oder tippen Sie, wenn Sie diesem Link Vertrauen." w:history="1">
        <w:r w:rsidRPr="000908C6">
          <w:rPr>
            <w:rFonts w:eastAsia="Times New Roman" w:cs="Calibri"/>
            <w:color w:val="008DF6"/>
            <w:u w:val="single"/>
            <w:bdr w:val="none" w:sz="0" w:space="0" w:color="auto" w:frame="1"/>
            <w:lang w:val="en-US" w:eastAsia="de-CH"/>
          </w:rPr>
          <w:t>World Medical Association Declaration of Helsinki</w:t>
        </w:r>
      </w:hyperlink>
      <w:r w:rsidRPr="000908C6">
        <w:rPr>
          <w:rFonts w:eastAsia="Times New Roman" w:cs="Calibri"/>
          <w:color w:val="000000"/>
          <w:bdr w:val="none" w:sz="0" w:space="0" w:color="auto" w:frame="1"/>
          <w:lang w:val="en-US" w:eastAsia="de-CH"/>
        </w:rPr>
        <w:t xml:space="preserve">. In the manuscript, authors should state that </w:t>
      </w:r>
      <w:proofErr w:type="gramStart"/>
      <w:r w:rsidRPr="000908C6">
        <w:rPr>
          <w:rFonts w:eastAsia="Times New Roman" w:cs="Calibri"/>
          <w:color w:val="000000"/>
          <w:bdr w:val="none" w:sz="0" w:space="0" w:color="auto" w:frame="1"/>
          <w:lang w:val="en-US" w:eastAsia="de-CH"/>
        </w:rPr>
        <w:t>subjects  have</w:t>
      </w:r>
      <w:proofErr w:type="gramEnd"/>
      <w:r w:rsidRPr="000908C6">
        <w:rPr>
          <w:rFonts w:eastAsia="Times New Roman" w:cs="Calibri"/>
          <w:color w:val="000000"/>
          <w:bdr w:val="none" w:sz="0" w:space="0" w:color="auto" w:frame="1"/>
          <w:lang w:val="en-US" w:eastAsia="de-CH"/>
        </w:rPr>
        <w:t xml:space="preserve"> given their written informed consent and that the study protocol was approved by the institute’s committee on human research. </w:t>
      </w:r>
      <w:r w:rsidRPr="000908C6">
        <w:rPr>
          <w:rFonts w:eastAsia="Times New Roman" w:cs="Calibri"/>
          <w:b/>
          <w:bCs/>
          <w:color w:val="000000"/>
          <w:bdr w:val="none" w:sz="0" w:space="0" w:color="auto" w:frame="1"/>
          <w:lang w:val="en-US" w:eastAsia="de-CH"/>
        </w:rPr>
        <w:t> </w:t>
      </w:r>
      <w:r w:rsidRPr="000908C6">
        <w:rPr>
          <w:rFonts w:eastAsia="Times New Roman" w:cs="Calibri"/>
          <w:color w:val="000000"/>
          <w:bdr w:val="none" w:sz="0" w:space="0" w:color="auto" w:frame="1"/>
          <w:lang w:val="en-US" w:eastAsia="de-CH"/>
        </w:rPr>
        <w:t>If ethics approval was not required, or if the study has been granted an exemption from requiring ethics approval, this should be detailed in the manuscript. </w:t>
      </w:r>
      <w:r w:rsidRPr="000908C6">
        <w:rPr>
          <w:rFonts w:eastAsia="Times New Roman" w:cs="Calibri"/>
          <w:color w:val="000000"/>
          <w:bdr w:val="none" w:sz="0" w:space="0" w:color="auto" w:frame="1"/>
          <w:shd w:val="clear" w:color="auto" w:fill="FFFFFF"/>
          <w:lang w:val="en-US" w:eastAsia="de-CH"/>
        </w:rPr>
        <w:t>Studies involving animals must have been approved by the authors' Institutional Animal Care and Use Committee (IACUC) or equivalent ethics committee and must follow internationally recognized guidelines such as the </w:t>
      </w:r>
      <w:hyperlink r:id="rId17" w:tgtFrame="_blank" w:tooltip="Ursprüngliche URL: https://www.nc3rs.org.uk/arrive-guidelines. Klicken oder tippen Sie, wenn Sie diesem Link Vertrauen." w:history="1">
        <w:r w:rsidRPr="000908C6">
          <w:rPr>
            <w:rFonts w:eastAsia="Times New Roman" w:cs="Calibri"/>
            <w:color w:val="008DF6"/>
            <w:u w:val="single"/>
            <w:bdr w:val="none" w:sz="0" w:space="0" w:color="auto" w:frame="1"/>
            <w:shd w:val="clear" w:color="auto" w:fill="FFFFFF"/>
            <w:lang w:val="en-US" w:eastAsia="de-CH"/>
          </w:rPr>
          <w:t>ARRIVE guidelines</w:t>
        </w:r>
      </w:hyperlink>
      <w:r w:rsidRPr="000908C6">
        <w:rPr>
          <w:rFonts w:eastAsia="Times New Roman" w:cs="Calibri"/>
          <w:color w:val="000000"/>
          <w:bdr w:val="none" w:sz="0" w:space="0" w:color="auto" w:frame="1"/>
          <w:shd w:val="clear" w:color="auto" w:fill="FFFFFF"/>
          <w:lang w:val="en-US" w:eastAsia="de-CH"/>
        </w:rPr>
        <w:t>. </w:t>
      </w:r>
      <w:r w:rsidRPr="000908C6">
        <w:rPr>
          <w:rFonts w:eastAsia="Times New Roman" w:cs="Calibri"/>
          <w:color w:val="000000"/>
          <w:bdr w:val="none" w:sz="0" w:space="0" w:color="auto" w:frame="1"/>
          <w:lang w:val="en-US" w:eastAsia="de-CH"/>
        </w:rPr>
        <w:t>Please address the following aspects in your Statement of Ethics. </w:t>
      </w:r>
    </w:p>
    <w:p w14:paraId="1B63027A" w14:textId="77777777" w:rsidR="000908C6" w:rsidRPr="000908C6" w:rsidRDefault="000908C6" w:rsidP="000908C6">
      <w:pPr>
        <w:shd w:val="clear" w:color="auto" w:fill="FFFFFF"/>
        <w:spacing w:after="120" w:line="360" w:lineRule="auto"/>
        <w:ind w:firstLine="708"/>
        <w:textAlignment w:val="baseline"/>
        <w:rPr>
          <w:rFonts w:eastAsia="Times New Roman" w:cs="Calibri"/>
          <w:color w:val="000000"/>
          <w:lang w:val="en-US" w:eastAsia="de-CH"/>
        </w:rPr>
      </w:pPr>
      <w:r w:rsidRPr="000908C6">
        <w:rPr>
          <w:rFonts w:eastAsia="Times New Roman" w:cs="Calibri"/>
          <w:color w:val="000000"/>
          <w:u w:val="single"/>
          <w:bdr w:val="none" w:sz="0" w:space="0" w:color="auto" w:frame="1"/>
          <w:lang w:val="en-US" w:eastAsia="de-CH"/>
        </w:rPr>
        <w:t>Study approval statement</w:t>
      </w:r>
      <w:r w:rsidRPr="000908C6">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0908C6">
        <w:rPr>
          <w:rFonts w:eastAsia="Times New Roman" w:cs="Calibri"/>
          <w:i/>
          <w:iCs/>
          <w:color w:val="000000"/>
          <w:bdr w:val="none" w:sz="0" w:space="0" w:color="auto" w:frame="1"/>
          <w:lang w:val="en-US" w:eastAsia="de-CH"/>
        </w:rPr>
        <w:t>This study protocol was reviewed and approved by [committee name and affiliation], approval number [XXX]</w:t>
      </w:r>
      <w:r w:rsidRPr="000908C6">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4062BE57" w14:textId="77777777" w:rsidR="000908C6" w:rsidRPr="000908C6" w:rsidRDefault="000908C6" w:rsidP="000908C6">
      <w:pPr>
        <w:shd w:val="clear" w:color="auto" w:fill="FFFFFF"/>
        <w:spacing w:after="120" w:line="360" w:lineRule="auto"/>
        <w:ind w:firstLine="708"/>
        <w:textAlignment w:val="baseline"/>
        <w:rPr>
          <w:rFonts w:eastAsia="Times New Roman" w:cs="Calibri"/>
          <w:color w:val="000000"/>
          <w:lang w:val="en-US" w:eastAsia="de-CH"/>
        </w:rPr>
      </w:pPr>
      <w:r w:rsidRPr="000908C6">
        <w:rPr>
          <w:rFonts w:eastAsia="Times New Roman" w:cs="Calibri"/>
          <w:color w:val="000000"/>
          <w:u w:val="single"/>
          <w:bdr w:val="none" w:sz="0" w:space="0" w:color="auto" w:frame="1"/>
          <w:lang w:val="en-US" w:eastAsia="de-CH"/>
        </w:rPr>
        <w:t>Consent to participate statement</w:t>
      </w:r>
      <w:r w:rsidRPr="000908C6">
        <w:rPr>
          <w:rFonts w:eastAsia="Times New Roman"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0193A93A" w14:textId="7A56C828" w:rsidR="00823CDE" w:rsidRPr="004A2766" w:rsidRDefault="00823CDE" w:rsidP="00823CDE">
      <w:pPr>
        <w:pStyle w:val="Heading6"/>
        <w:spacing w:before="0" w:after="120" w:line="360" w:lineRule="auto"/>
        <w:ind w:left="0"/>
        <w:rPr>
          <w:lang w:val="en-US"/>
        </w:rPr>
      </w:pPr>
    </w:p>
    <w:p w14:paraId="18CFBCA9" w14:textId="7F5CDADD" w:rsidR="00823CDE" w:rsidRPr="004A2766" w:rsidRDefault="0009183F" w:rsidP="00823CDE">
      <w:pPr>
        <w:pStyle w:val="Heading6"/>
        <w:spacing w:before="0" w:after="120" w:line="360" w:lineRule="auto"/>
        <w:ind w:left="0"/>
        <w:rPr>
          <w:lang w:val="en-US"/>
        </w:rPr>
      </w:pPr>
      <w:bookmarkStart w:id="6" w:name="_Toc472330565"/>
      <w:r>
        <w:rPr>
          <w:rFonts w:ascii="Cambria" w:hAnsi="Cambria"/>
          <w:color w:val="000000"/>
          <w:sz w:val="24"/>
          <w:szCs w:val="28"/>
          <w:lang w:val="en-US" w:eastAsia="de-CH"/>
        </w:rPr>
        <w:lastRenderedPageBreak/>
        <w:t>Conflict of Interest</w:t>
      </w:r>
      <w:r w:rsidR="00823CDE" w:rsidRPr="007C3197">
        <w:rPr>
          <w:rFonts w:ascii="Cambria" w:hAnsi="Cambria"/>
          <w:color w:val="000000"/>
          <w:sz w:val="24"/>
          <w:szCs w:val="28"/>
          <w:lang w:val="en-US" w:eastAsia="de-CH"/>
        </w:rPr>
        <w:t xml:space="preserve"> Statement</w:t>
      </w:r>
      <w:bookmarkEnd w:id="6"/>
    </w:p>
    <w:p w14:paraId="748567C6" w14:textId="77777777" w:rsidR="00823CDE" w:rsidRPr="004A2766" w:rsidRDefault="00823CDE" w:rsidP="00823CDE">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3CEB0E1B" w14:textId="77777777" w:rsidR="00823CDE" w:rsidRPr="004A2766" w:rsidRDefault="00823CDE" w:rsidP="00823CDE">
      <w:pPr>
        <w:pStyle w:val="Heading6"/>
        <w:spacing w:before="0" w:after="120" w:line="360" w:lineRule="auto"/>
        <w:ind w:left="0"/>
        <w:rPr>
          <w:lang w:val="en-US"/>
        </w:rPr>
      </w:pPr>
      <w:bookmarkStart w:id="7" w:name="_Toc472330566"/>
      <w:r w:rsidRPr="007C3197">
        <w:rPr>
          <w:rFonts w:ascii="Cambria" w:hAnsi="Cambria"/>
          <w:color w:val="000000"/>
          <w:sz w:val="24"/>
          <w:szCs w:val="28"/>
          <w:lang w:val="en-US" w:eastAsia="de-CH"/>
        </w:rPr>
        <w:t>Funding Sources</w:t>
      </w:r>
      <w:bookmarkEnd w:id="7"/>
    </w:p>
    <w:p w14:paraId="2088E4B9" w14:textId="77777777" w:rsidR="00823CDE" w:rsidRPr="003268BA" w:rsidRDefault="00823CDE" w:rsidP="00823CDE">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8" w:name="_Toc472330568"/>
      <w:r>
        <w:rPr>
          <w:lang w:val="en-US"/>
        </w:rPr>
        <w:t>tion of data or the manuscript.</w:t>
      </w:r>
    </w:p>
    <w:p w14:paraId="3EBB488D" w14:textId="3BDAC9E8" w:rsidR="00823CDE" w:rsidRPr="004A2766" w:rsidRDefault="00823CDE" w:rsidP="00823CDE">
      <w:pPr>
        <w:pStyle w:val="Heading6"/>
        <w:spacing w:before="0" w:after="120" w:line="360" w:lineRule="auto"/>
        <w:ind w:left="0"/>
        <w:rPr>
          <w:lang w:val="en-US"/>
        </w:rPr>
      </w:pPr>
      <w:r w:rsidRPr="007C3197">
        <w:rPr>
          <w:rFonts w:ascii="Cambria" w:hAnsi="Cambria"/>
          <w:color w:val="000000"/>
          <w:sz w:val="24"/>
          <w:szCs w:val="28"/>
          <w:lang w:val="en-US" w:eastAsia="de-CH"/>
        </w:rPr>
        <w:t>Author Contributions</w:t>
      </w:r>
      <w:bookmarkEnd w:id="8"/>
    </w:p>
    <w:p w14:paraId="7101B5DB" w14:textId="77777777" w:rsidR="000908C6" w:rsidRPr="000908C6" w:rsidRDefault="000908C6" w:rsidP="000908C6">
      <w:pPr>
        <w:shd w:val="clear" w:color="auto" w:fill="FFFFFF"/>
        <w:spacing w:after="120" w:line="360" w:lineRule="auto"/>
        <w:textAlignment w:val="baseline"/>
        <w:rPr>
          <w:rFonts w:eastAsia="Times New Roman" w:cs="Calibri"/>
          <w:color w:val="000000"/>
          <w:lang w:val="en-US" w:eastAsia="de-CH"/>
        </w:rPr>
      </w:pPr>
      <w:r w:rsidRPr="000908C6">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proofErr w:type="spellStart"/>
      <w:r w:rsidR="00B1750E">
        <w:fldChar w:fldCharType="begin"/>
      </w:r>
      <w:r w:rsidR="00B1750E" w:rsidRPr="00B1750E">
        <w:rPr>
          <w:lang w:val="en-US"/>
        </w:rPr>
        <w:instrText xml:space="preserve"> HYPERLINK "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 "_blank" \o "Ursprüngliche URL: http://www.icmje.org/recommendations/browse/roles-and-responsibilities/defining-the-role-of-authors-and-contributors.html. Klicken oder tippen Sie, wenn Sie diesem Link Vertrauen." </w:instrText>
      </w:r>
      <w:r w:rsidR="00B1750E">
        <w:fldChar w:fldCharType="separate"/>
      </w:r>
      <w:r w:rsidRPr="000908C6">
        <w:rPr>
          <w:rFonts w:eastAsia="Times New Roman" w:cs="Calibri"/>
          <w:color w:val="0000FF"/>
          <w:u w:val="single"/>
          <w:bdr w:val="none" w:sz="0" w:space="0" w:color="auto" w:frame="1"/>
          <w:lang w:val="en-US" w:eastAsia="de-CH"/>
        </w:rPr>
        <w:t>ICMJE</w:t>
      </w:r>
      <w:proofErr w:type="spellEnd"/>
      <w:r w:rsidRPr="000908C6">
        <w:rPr>
          <w:rFonts w:eastAsia="Times New Roman" w:cs="Calibri"/>
          <w:color w:val="0000FF"/>
          <w:u w:val="single"/>
          <w:bdr w:val="none" w:sz="0" w:space="0" w:color="auto" w:frame="1"/>
          <w:lang w:val="en-US" w:eastAsia="de-CH"/>
        </w:rPr>
        <w:t xml:space="preserve"> Criteria for Authorship</w:t>
      </w:r>
      <w:r w:rsidR="00B1750E">
        <w:rPr>
          <w:rFonts w:eastAsia="Times New Roman" w:cs="Calibri"/>
          <w:color w:val="0000FF"/>
          <w:u w:val="single"/>
          <w:bdr w:val="none" w:sz="0" w:space="0" w:color="auto" w:frame="1"/>
          <w:lang w:val="en-US" w:eastAsia="de-CH"/>
        </w:rPr>
        <w:fldChar w:fldCharType="end"/>
      </w:r>
      <w:r w:rsidRPr="000908C6">
        <w:rPr>
          <w:rFonts w:eastAsia="Times New Roman" w:cs="Calibri"/>
          <w:color w:val="000000"/>
          <w:bdr w:val="none" w:sz="0" w:space="0" w:color="auto" w:frame="1"/>
          <w:lang w:val="en-US" w:eastAsia="de-CH"/>
        </w:rPr>
        <w:t> should be credited in the Acknowledgement section.  </w:t>
      </w:r>
    </w:p>
    <w:p w14:paraId="69AA8CC4" w14:textId="77777777" w:rsidR="000908C6" w:rsidRPr="000908C6" w:rsidRDefault="000908C6" w:rsidP="000908C6">
      <w:pPr>
        <w:spacing w:after="120" w:line="360" w:lineRule="auto"/>
        <w:rPr>
          <w:rFonts w:eastAsia="Times New Roman"/>
          <w:lang w:val="en-US"/>
        </w:rPr>
      </w:pPr>
      <w:r w:rsidRPr="000908C6">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492E7F12" w14:textId="77777777" w:rsidR="00415752" w:rsidRDefault="00415752" w:rsidP="00415752">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17CDB872" w14:textId="77777777" w:rsidR="00415752" w:rsidRPr="00415752" w:rsidRDefault="00415752" w:rsidP="00415752">
      <w:pPr>
        <w:keepNext/>
        <w:spacing w:after="120" w:line="360" w:lineRule="auto"/>
        <w:outlineLvl w:val="2"/>
        <w:rPr>
          <w:rFonts w:cs="Calibri"/>
          <w:lang w:val="en-US" w:eastAsia="en-GB"/>
        </w:rPr>
      </w:pPr>
      <w:r w:rsidRPr="00415752">
        <w:rPr>
          <w:rFonts w:cs="Calibri"/>
          <w:lang w:val="en-US" w:eastAsia="en-GB"/>
        </w:rPr>
        <w:t>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reviewers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3E0DF7CC" w14:textId="77777777" w:rsidR="00823CDE" w:rsidRPr="004856A5" w:rsidRDefault="00823CDE" w:rsidP="00823CDE">
      <w:pPr>
        <w:pStyle w:val="Heading6"/>
        <w:spacing w:before="0" w:after="120" w:line="240" w:lineRule="auto"/>
        <w:ind w:left="0"/>
        <w:rPr>
          <w:lang w:val="en-US"/>
        </w:rPr>
        <w:sectPr w:rsidR="00823CDE" w:rsidRPr="004856A5" w:rsidSect="00446204">
          <w:pgSz w:w="11906" w:h="16838"/>
          <w:pgMar w:top="1417" w:right="1417" w:bottom="1134" w:left="1417" w:header="708" w:footer="708" w:gutter="0"/>
          <w:lnNumType w:countBy="1" w:restart="continuous"/>
          <w:cols w:space="708"/>
          <w:docGrid w:linePitch="360"/>
        </w:sectPr>
      </w:pPr>
    </w:p>
    <w:p w14:paraId="38E81C4F" w14:textId="77777777" w:rsidR="00133297" w:rsidRPr="00306044" w:rsidRDefault="00133297" w:rsidP="00133297">
      <w:pPr>
        <w:suppressLineNumbers/>
        <w:spacing w:after="120" w:line="360" w:lineRule="auto"/>
        <w:rPr>
          <w:lang w:val="en-US"/>
        </w:rPr>
      </w:pPr>
      <w:r w:rsidRPr="00306044">
        <w:rPr>
          <w:rFonts w:ascii="Cambria" w:eastAsia="Times New Roman" w:hAnsi="Cambria"/>
          <w:b/>
          <w:bCs/>
          <w:color w:val="000000"/>
          <w:sz w:val="26"/>
          <w:szCs w:val="26"/>
          <w:lang w:val="en-US" w:eastAsia="de-CH"/>
        </w:rPr>
        <w:lastRenderedPageBreak/>
        <w:t xml:space="preserve">References </w:t>
      </w:r>
      <w:r w:rsidR="00A278E2" w:rsidRPr="00306044">
        <w:rPr>
          <w:rFonts w:ascii="Cambria" w:eastAsia="Times New Roman" w:hAnsi="Cambria"/>
          <w:b/>
          <w:bCs/>
          <w:sz w:val="26"/>
          <w:szCs w:val="26"/>
          <w:lang w:val="en-US" w:eastAsia="de-CH"/>
        </w:rPr>
        <w:t>[</w:t>
      </w:r>
      <w:r w:rsidRPr="00306044">
        <w:rPr>
          <w:rFonts w:ascii="Cambria" w:eastAsia="Times New Roman" w:hAnsi="Cambria"/>
          <w:b/>
          <w:bCs/>
          <w:sz w:val="26"/>
          <w:szCs w:val="26"/>
          <w:lang w:val="en-US" w:eastAsia="de-CH"/>
        </w:rPr>
        <w:t>Alphabet</w:t>
      </w:r>
      <w:r w:rsidR="00A278E2" w:rsidRPr="00306044">
        <w:rPr>
          <w:rFonts w:ascii="Cambria" w:eastAsia="Times New Roman" w:hAnsi="Cambria"/>
          <w:b/>
          <w:bCs/>
          <w:sz w:val="26"/>
          <w:szCs w:val="26"/>
          <w:lang w:val="en-US" w:eastAsia="de-CH"/>
        </w:rPr>
        <w:t>ical]</w:t>
      </w:r>
    </w:p>
    <w:p w14:paraId="7D70274D" w14:textId="77777777" w:rsidR="005E1005" w:rsidRPr="00B27468" w:rsidRDefault="005E1005" w:rsidP="005E1005">
      <w:pPr>
        <w:shd w:val="clear" w:color="auto" w:fill="FFFFFF"/>
        <w:spacing w:after="120" w:line="360" w:lineRule="auto"/>
        <w:rPr>
          <w:lang w:val="en-GB"/>
        </w:rPr>
      </w:pPr>
      <w:r>
        <w:rPr>
          <w:lang w:val="en-GB"/>
        </w:rPr>
        <w:t xml:space="preserve">The list of references should include only those publications which are cited in the text, in alphabetical order. Material submitted for publication but not yet accepted may be cited in the text </w:t>
      </w:r>
      <w:r w:rsidRPr="00B27468">
        <w:rPr>
          <w:lang w:val="en-GB"/>
        </w:rPr>
        <w:t>as “unpublished data” but must not be included in the reference list. The author’s surname should be followed by their initials with no punctuation other than a comma to separate individual authors. If there are more than 6 authors, cite 5 authors followed by “et al.”</w:t>
      </w:r>
    </w:p>
    <w:p w14:paraId="52A0B88C" w14:textId="77777777" w:rsidR="005E1005" w:rsidRPr="00B27468" w:rsidRDefault="005E1005" w:rsidP="005E1005">
      <w:pPr>
        <w:shd w:val="clear" w:color="auto" w:fill="FFFFFF"/>
        <w:spacing w:after="120" w:line="360" w:lineRule="auto"/>
        <w:rPr>
          <w:lang w:val="en-GB"/>
        </w:rPr>
      </w:pPr>
      <w:r w:rsidRPr="00B27468">
        <w:rPr>
          <w:lang w:val="en-GB"/>
        </w:rPr>
        <w:t>In-text citations should be structured as follows:</w:t>
      </w:r>
      <w:r w:rsidRPr="00B27468">
        <w:rPr>
          <w:lang w:val="en-GB"/>
        </w:rPr>
        <w:br/>
        <w:t>Single author:</w:t>
      </w:r>
      <w:r w:rsidRPr="00B27468">
        <w:rPr>
          <w:lang w:val="en-GB"/>
        </w:rPr>
        <w:tab/>
      </w:r>
      <w:r w:rsidRPr="00B27468">
        <w:rPr>
          <w:lang w:val="en-GB"/>
        </w:rPr>
        <w:tab/>
      </w:r>
      <w:r w:rsidRPr="00B27468">
        <w:rPr>
          <w:lang w:val="en-GB"/>
        </w:rPr>
        <w:tab/>
        <w:t>Jones [1999]</w:t>
      </w:r>
      <w:r w:rsidRPr="00B27468">
        <w:rPr>
          <w:lang w:val="en-GB"/>
        </w:rPr>
        <w:br/>
        <w:t>Two authors:</w:t>
      </w:r>
      <w:r w:rsidRPr="00B27468">
        <w:rPr>
          <w:lang w:val="en-GB"/>
        </w:rPr>
        <w:tab/>
      </w:r>
      <w:r w:rsidRPr="00B27468">
        <w:rPr>
          <w:lang w:val="en-GB"/>
        </w:rPr>
        <w:tab/>
      </w:r>
      <w:r w:rsidRPr="00B27468">
        <w:rPr>
          <w:lang w:val="en-GB"/>
        </w:rPr>
        <w:tab/>
        <w:t>Jones and Smith [2000]</w:t>
      </w:r>
      <w:r w:rsidRPr="00B27468">
        <w:rPr>
          <w:lang w:val="en-GB"/>
        </w:rPr>
        <w:br/>
        <w:t>More than two authors:</w:t>
      </w:r>
      <w:r w:rsidRPr="00B27468">
        <w:rPr>
          <w:lang w:val="en-GB"/>
        </w:rPr>
        <w:tab/>
        <w:t>Jones et al. [2001]</w:t>
      </w:r>
    </w:p>
    <w:p w14:paraId="7AD4AB32" w14:textId="77777777" w:rsidR="005E1005" w:rsidRPr="00B27468" w:rsidRDefault="005E1005" w:rsidP="005E1005">
      <w:pPr>
        <w:shd w:val="clear" w:color="auto" w:fill="FFFFFF"/>
        <w:spacing w:after="120" w:line="360" w:lineRule="auto"/>
        <w:rPr>
          <w:lang w:val="en-US"/>
        </w:rPr>
      </w:pPr>
      <w:r w:rsidRPr="006F1271">
        <w:rPr>
          <w:lang w:val="en-GB"/>
        </w:rPr>
        <w:t xml:space="preserve">More information on good referencing practice, as well as further examples, can be found in </w:t>
      </w:r>
      <w:hyperlink r:id="rId18" w:history="1">
        <w:r w:rsidRPr="006F1271">
          <w:rPr>
            <w:rStyle w:val="Hyperlink"/>
            <w:lang w:val="en-GB"/>
          </w:rPr>
          <w:t>The National Library of Medicine Style Guide for Authors</w:t>
        </w:r>
      </w:hyperlink>
      <w:r w:rsidRPr="006F1271">
        <w:rPr>
          <w:lang w:val="en-US"/>
        </w:rPr>
        <w:t>.</w:t>
      </w:r>
    </w:p>
    <w:p w14:paraId="4BB8A349" w14:textId="77777777" w:rsidR="005E1005" w:rsidRDefault="005E1005" w:rsidP="005E1005">
      <w:pPr>
        <w:pStyle w:val="Standardunter5"/>
        <w:spacing w:before="0" w:line="360" w:lineRule="auto"/>
        <w:ind w:left="0"/>
        <w:rPr>
          <w:rFonts w:eastAsia="Times New Roman"/>
          <w:lang w:val="en-GB" w:eastAsia="en-GB"/>
        </w:rPr>
      </w:pPr>
      <w:r>
        <w:rPr>
          <w:rFonts w:eastAsia="Times New Roman"/>
          <w:lang w:val="en-GB" w:eastAsia="en-GB"/>
        </w:rPr>
        <w:t>Examples</w:t>
      </w:r>
    </w:p>
    <w:p w14:paraId="055D06C2" w14:textId="77777777" w:rsidR="005E1005" w:rsidRPr="00CD0FAE" w:rsidRDefault="005E1005" w:rsidP="005E1005">
      <w:pPr>
        <w:pStyle w:val="Standardunter5"/>
        <w:spacing w:before="0" w:line="360" w:lineRule="auto"/>
        <w:ind w:left="34"/>
        <w:rPr>
          <w:rFonts w:eastAsia="Times New Roman"/>
          <w:lang w:val="en-GB" w:eastAsia="en-GB"/>
        </w:rPr>
      </w:pPr>
      <w:r w:rsidRPr="00CD0FAE">
        <w:rPr>
          <w:rFonts w:eastAsia="Times New Roman"/>
          <w:lang w:val="en-GB" w:eastAsia="en-GB"/>
        </w:rPr>
        <w:t>Papers published in journals:</w:t>
      </w:r>
    </w:p>
    <w:p w14:paraId="5CD8EEC8" w14:textId="77777777" w:rsidR="005E1005" w:rsidRPr="00CD0FAE" w:rsidRDefault="005E1005" w:rsidP="005E1005">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Sawant KV, Xu R, Cox R, Hawkins H, </w:t>
      </w:r>
      <w:proofErr w:type="spellStart"/>
      <w:r w:rsidRPr="00CD0FAE">
        <w:rPr>
          <w:rFonts w:eastAsia="Times New Roman"/>
          <w:sz w:val="18"/>
          <w:szCs w:val="18"/>
          <w:lang w:val="en-GB" w:eastAsia="en-GB"/>
        </w:rPr>
        <w:t>Sbrana</w:t>
      </w:r>
      <w:proofErr w:type="spellEnd"/>
      <w:r w:rsidRPr="00CD0FAE">
        <w:rPr>
          <w:rFonts w:eastAsia="Times New Roman"/>
          <w:sz w:val="18"/>
          <w:szCs w:val="18"/>
          <w:lang w:val="en-GB" w:eastAsia="en-GB"/>
        </w:rPr>
        <w:t xml:space="preserve"> E, et al: Chemokine CXCL1-mediated neutrophil trafficking in the lung: role of CXCR2 activation. J Innate </w:t>
      </w:r>
      <w:proofErr w:type="spellStart"/>
      <w:r w:rsidRPr="00CD0FAE">
        <w:rPr>
          <w:rFonts w:eastAsia="Times New Roman"/>
          <w:sz w:val="18"/>
          <w:szCs w:val="18"/>
          <w:lang w:val="en-GB" w:eastAsia="en-GB"/>
        </w:rPr>
        <w:t>Immun</w:t>
      </w:r>
      <w:proofErr w:type="spellEnd"/>
      <w:r w:rsidRPr="00CD0FAE">
        <w:rPr>
          <w:rFonts w:eastAsia="Times New Roman"/>
          <w:sz w:val="18"/>
          <w:szCs w:val="18"/>
          <w:lang w:val="en-GB" w:eastAsia="en-GB"/>
        </w:rPr>
        <w:t xml:space="preserve"> 6:647–658 (2015).</w:t>
      </w:r>
    </w:p>
    <w:p w14:paraId="094D523D" w14:textId="77777777" w:rsidR="005E1005" w:rsidRPr="00CD0FAE" w:rsidRDefault="005E1005" w:rsidP="005E1005">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(Journal names should be abbreviated according to the </w:t>
      </w:r>
      <w:r w:rsidRPr="00CD0FAE">
        <w:rPr>
          <w:sz w:val="18"/>
          <w:szCs w:val="18"/>
          <w:lang w:val="en-GB" w:eastAsia="en-GB"/>
        </w:rPr>
        <w:t>Index Medicus</w:t>
      </w:r>
      <w:r w:rsidRPr="00CD0FAE">
        <w:rPr>
          <w:rFonts w:eastAsia="Times New Roman"/>
          <w:sz w:val="18"/>
          <w:szCs w:val="18"/>
          <w:lang w:val="en-GB" w:eastAsia="en-GB"/>
        </w:rPr>
        <w:t>.)</w:t>
      </w:r>
    </w:p>
    <w:p w14:paraId="7658B0FE" w14:textId="77777777" w:rsidR="005E1005" w:rsidRPr="00CD0FAE" w:rsidRDefault="005E1005" w:rsidP="005E1005">
      <w:pPr>
        <w:pStyle w:val="Standardunter5"/>
        <w:spacing w:before="0" w:line="360" w:lineRule="auto"/>
        <w:ind w:left="34"/>
        <w:rPr>
          <w:rFonts w:eastAsia="Times New Roman"/>
          <w:lang w:val="en-GB" w:eastAsia="en-GB"/>
        </w:rPr>
      </w:pPr>
      <w:r w:rsidRPr="00CD0FAE">
        <w:rPr>
          <w:rFonts w:eastAsia="Times New Roman"/>
          <w:lang w:val="en-GB" w:eastAsia="en-GB"/>
        </w:rPr>
        <w:t>Papers published only with DOI number:</w:t>
      </w:r>
    </w:p>
    <w:p w14:paraId="438B0160" w14:textId="77777777" w:rsidR="005E1005" w:rsidRPr="00CD0FAE" w:rsidRDefault="005E1005" w:rsidP="005E1005">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Chen C, Hu Z: </w:t>
      </w:r>
      <w:proofErr w:type="spellStart"/>
      <w:r w:rsidRPr="00CD0FAE">
        <w:rPr>
          <w:rFonts w:eastAsia="Times New Roman"/>
          <w:sz w:val="18"/>
          <w:szCs w:val="18"/>
          <w:lang w:val="en-GB" w:eastAsia="en-GB"/>
        </w:rPr>
        <w:t>ApoE</w:t>
      </w:r>
      <w:proofErr w:type="spellEnd"/>
      <w:r w:rsidRPr="00CD0FAE">
        <w:rPr>
          <w:rFonts w:eastAsia="Times New Roman"/>
          <w:sz w:val="18"/>
          <w:szCs w:val="18"/>
          <w:lang w:val="en-GB" w:eastAsia="en-GB"/>
        </w:rPr>
        <w:t xml:space="preserve"> polymorphisms and the risk of different subtypes of stroke in the Chinese population: a comprehensive meta-analysis. </w:t>
      </w:r>
      <w:proofErr w:type="spellStart"/>
      <w:r w:rsidRPr="00CD0FAE">
        <w:rPr>
          <w:rFonts w:eastAsia="Times New Roman"/>
          <w:sz w:val="18"/>
          <w:szCs w:val="18"/>
          <w:lang w:val="en-GB" w:eastAsia="en-GB"/>
        </w:rPr>
        <w:t>Cerebrovasc</w:t>
      </w:r>
      <w:proofErr w:type="spellEnd"/>
      <w:r w:rsidRPr="00CD0FAE">
        <w:rPr>
          <w:rFonts w:eastAsia="Times New Roman"/>
          <w:sz w:val="18"/>
          <w:szCs w:val="18"/>
          <w:lang w:val="en-GB" w:eastAsia="en-GB"/>
        </w:rPr>
        <w:t xml:space="preserve"> Dis DOI: 10.1159/000442678.</w:t>
      </w:r>
    </w:p>
    <w:p w14:paraId="46C09884" w14:textId="77777777" w:rsidR="005E1005" w:rsidRPr="00CD0FAE" w:rsidRDefault="005E1005" w:rsidP="005E1005">
      <w:pPr>
        <w:pStyle w:val="Standardunter5"/>
        <w:spacing w:before="0" w:line="360" w:lineRule="auto"/>
        <w:ind w:left="34"/>
        <w:rPr>
          <w:rFonts w:eastAsia="Times New Roman"/>
          <w:lang w:val="en-GB" w:eastAsia="en-GB"/>
        </w:rPr>
      </w:pPr>
      <w:r w:rsidRPr="00CD0FAE">
        <w:rPr>
          <w:rFonts w:eastAsia="Times New Roman"/>
          <w:lang w:val="en-GB" w:eastAsia="en-GB"/>
        </w:rPr>
        <w:t>Monographs:</w:t>
      </w:r>
    </w:p>
    <w:p w14:paraId="65A7D538" w14:textId="77777777" w:rsidR="005E1005" w:rsidRPr="00CD0FAE" w:rsidRDefault="005E1005" w:rsidP="005E1005">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Matthews DE, Farewell VT: Using and Understanding Medical Statistics. 5th ed, revised (Karger, Basel 2015).</w:t>
      </w:r>
    </w:p>
    <w:p w14:paraId="72ABBA4E" w14:textId="77777777" w:rsidR="005E1005" w:rsidRDefault="005E1005" w:rsidP="005E1005">
      <w:pPr>
        <w:pStyle w:val="Standardunter5"/>
        <w:spacing w:before="0" w:line="360" w:lineRule="auto"/>
        <w:ind w:left="34"/>
        <w:rPr>
          <w:rFonts w:eastAsia="Times New Roman"/>
          <w:lang w:val="en-GB" w:eastAsia="en-GB"/>
        </w:rPr>
      </w:pPr>
      <w:r>
        <w:rPr>
          <w:rFonts w:eastAsia="Times New Roman"/>
          <w:lang w:val="en-GB" w:eastAsia="en-GB"/>
        </w:rPr>
        <w:t>Edited Books:</w:t>
      </w:r>
    </w:p>
    <w:p w14:paraId="411730EE" w14:textId="77777777" w:rsidR="005E1005" w:rsidRPr="00CD0FAE" w:rsidRDefault="005E1005" w:rsidP="005E1005">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Cohen SR, Gardner TW: Diabetic retinopathy and diabetic macular </w:t>
      </w:r>
      <w:proofErr w:type="spellStart"/>
      <w:r w:rsidRPr="00CD0FAE">
        <w:rPr>
          <w:rFonts w:eastAsia="Times New Roman"/>
          <w:sz w:val="18"/>
          <w:szCs w:val="18"/>
          <w:lang w:val="en-GB" w:eastAsia="en-GB"/>
        </w:rPr>
        <w:t>edema</w:t>
      </w:r>
      <w:proofErr w:type="spellEnd"/>
      <w:r w:rsidRPr="00CD0FAE">
        <w:rPr>
          <w:rFonts w:eastAsia="Times New Roman"/>
          <w:sz w:val="18"/>
          <w:szCs w:val="18"/>
          <w:lang w:val="en-GB" w:eastAsia="en-GB"/>
        </w:rPr>
        <w:t xml:space="preserve">, in Nguyen QD, Rodrigues EB, Farah ME, </w:t>
      </w:r>
      <w:proofErr w:type="spellStart"/>
      <w:r w:rsidRPr="00CD0FAE">
        <w:rPr>
          <w:rFonts w:eastAsia="Times New Roman"/>
          <w:sz w:val="18"/>
          <w:szCs w:val="18"/>
          <w:lang w:val="en-GB" w:eastAsia="en-GB"/>
        </w:rPr>
        <w:t>Mieler</w:t>
      </w:r>
      <w:proofErr w:type="spellEnd"/>
      <w:r w:rsidRPr="00CD0FAE">
        <w:rPr>
          <w:rFonts w:eastAsia="Times New Roman"/>
          <w:sz w:val="18"/>
          <w:szCs w:val="18"/>
          <w:lang w:val="en-GB" w:eastAsia="en-GB"/>
        </w:rPr>
        <w:t xml:space="preserve"> </w:t>
      </w:r>
      <w:proofErr w:type="spellStart"/>
      <w:r w:rsidRPr="00CD0FAE">
        <w:rPr>
          <w:rFonts w:eastAsia="Times New Roman"/>
          <w:sz w:val="18"/>
          <w:szCs w:val="18"/>
          <w:lang w:val="en-GB" w:eastAsia="en-GB"/>
        </w:rPr>
        <w:t>WF</w:t>
      </w:r>
      <w:proofErr w:type="spellEnd"/>
      <w:r w:rsidRPr="00CD0FAE">
        <w:rPr>
          <w:rFonts w:eastAsia="Times New Roman"/>
          <w:sz w:val="18"/>
          <w:szCs w:val="18"/>
          <w:lang w:val="en-GB" w:eastAsia="en-GB"/>
        </w:rPr>
        <w:t xml:space="preserve">, Do DV (eds): Retinal Pharmacotherapeutics. Dev </w:t>
      </w:r>
      <w:proofErr w:type="spellStart"/>
      <w:r w:rsidRPr="00CD0FAE">
        <w:rPr>
          <w:rFonts w:eastAsia="Times New Roman"/>
          <w:sz w:val="18"/>
          <w:szCs w:val="18"/>
          <w:lang w:val="en-GB" w:eastAsia="en-GB"/>
        </w:rPr>
        <w:t>Ophthalmol</w:t>
      </w:r>
      <w:proofErr w:type="spellEnd"/>
      <w:r w:rsidRPr="00CD0FAE">
        <w:rPr>
          <w:rFonts w:eastAsia="Times New Roman"/>
          <w:sz w:val="18"/>
          <w:szCs w:val="18"/>
          <w:lang w:val="en-GB" w:eastAsia="en-GB"/>
        </w:rPr>
        <w:t>, vol 55, pp 137–146 (Karger, Basel 2016).</w:t>
      </w:r>
    </w:p>
    <w:p w14:paraId="31BCF833" w14:textId="77777777" w:rsidR="005E1005" w:rsidRPr="00C90394" w:rsidRDefault="005E1005" w:rsidP="005E1005">
      <w:pPr>
        <w:pStyle w:val="Standardunter5"/>
        <w:spacing w:before="0" w:line="360" w:lineRule="auto"/>
        <w:ind w:left="34"/>
        <w:rPr>
          <w:rFonts w:eastAsia="Times New Roman"/>
          <w:lang w:val="en-GB" w:eastAsia="en-GB"/>
        </w:rPr>
      </w:pPr>
      <w:r w:rsidRPr="00C90394">
        <w:rPr>
          <w:rFonts w:eastAsia="Times New Roman"/>
          <w:lang w:val="en-GB" w:eastAsia="en-GB"/>
        </w:rPr>
        <w:t>Websites:</w:t>
      </w:r>
    </w:p>
    <w:p w14:paraId="398A78EC" w14:textId="77777777" w:rsidR="005E1005" w:rsidRPr="00D46ED0" w:rsidRDefault="005E1005" w:rsidP="005E1005">
      <w:pPr>
        <w:rPr>
          <w:sz w:val="18"/>
          <w:szCs w:val="18"/>
          <w:lang w:val="en-US"/>
        </w:rPr>
      </w:pPr>
      <w:r w:rsidRPr="00D46ED0">
        <w:rPr>
          <w:sz w:val="18"/>
          <w:szCs w:val="18"/>
          <w:lang w:val="en-US"/>
        </w:rPr>
        <w:t xml:space="preserve">Driscoll DJ, Miller JL, Schwartz S, Cassidy SB: Prader-Willi syndrome, in </w:t>
      </w:r>
      <w:proofErr w:type="spellStart"/>
      <w:r w:rsidRPr="00D46ED0">
        <w:rPr>
          <w:sz w:val="18"/>
          <w:szCs w:val="18"/>
          <w:lang w:val="en-US"/>
        </w:rPr>
        <w:t>Pagon</w:t>
      </w:r>
      <w:proofErr w:type="spellEnd"/>
      <w:r w:rsidRPr="00D46ED0">
        <w:rPr>
          <w:sz w:val="18"/>
          <w:szCs w:val="18"/>
          <w:lang w:val="en-US"/>
        </w:rPr>
        <w:t xml:space="preserve"> RA, Adam MP, </w:t>
      </w:r>
      <w:proofErr w:type="spellStart"/>
      <w:r w:rsidRPr="00D46ED0">
        <w:rPr>
          <w:sz w:val="18"/>
          <w:szCs w:val="18"/>
          <w:lang w:val="en-US"/>
        </w:rPr>
        <w:t>Ardinger</w:t>
      </w:r>
      <w:proofErr w:type="spellEnd"/>
      <w:r w:rsidRPr="00D46ED0">
        <w:rPr>
          <w:sz w:val="18"/>
          <w:szCs w:val="18"/>
          <w:lang w:val="en-US"/>
        </w:rPr>
        <w:t xml:space="preserve"> HH, Wallace SE, </w:t>
      </w:r>
      <w:proofErr w:type="spellStart"/>
      <w:r w:rsidRPr="00D46ED0">
        <w:rPr>
          <w:sz w:val="18"/>
          <w:szCs w:val="18"/>
          <w:lang w:val="en-US"/>
        </w:rPr>
        <w:t>Amemiya</w:t>
      </w:r>
      <w:proofErr w:type="spellEnd"/>
      <w:r w:rsidRPr="00D46ED0">
        <w:rPr>
          <w:sz w:val="18"/>
          <w:szCs w:val="18"/>
          <w:lang w:val="en-US"/>
        </w:rPr>
        <w:t xml:space="preserve"> A, et al (eds): </w:t>
      </w:r>
      <w:proofErr w:type="spellStart"/>
      <w:r w:rsidRPr="00D46ED0">
        <w:rPr>
          <w:sz w:val="18"/>
          <w:szCs w:val="18"/>
          <w:lang w:val="en-US"/>
        </w:rPr>
        <w:t>GeneReviews</w:t>
      </w:r>
      <w:proofErr w:type="spellEnd"/>
      <w:r w:rsidRPr="00D46ED0">
        <w:rPr>
          <w:rFonts w:ascii="Segoe UI Symbol" w:hAnsi="Segoe UI Symbol"/>
          <w:sz w:val="18"/>
          <w:szCs w:val="18"/>
          <w:vertAlign w:val="superscript"/>
          <w:lang w:val="en-US"/>
        </w:rPr>
        <w:t>®</w:t>
      </w:r>
      <w:r w:rsidRPr="00D46ED0">
        <w:rPr>
          <w:sz w:val="18"/>
          <w:szCs w:val="18"/>
          <w:lang w:val="en-US"/>
        </w:rPr>
        <w:t xml:space="preserve"> [Internet] (University of Washington, Seattle 1993–2017). Initial posting: October 6, 1998; last update: February 4, 2017.</w:t>
      </w:r>
    </w:p>
    <w:p w14:paraId="104DB8A6" w14:textId="77777777" w:rsidR="005E1005" w:rsidRPr="00D46ED0" w:rsidRDefault="005E1005" w:rsidP="005E1005">
      <w:pPr>
        <w:rPr>
          <w:sz w:val="18"/>
          <w:szCs w:val="18"/>
          <w:lang w:val="en-US"/>
        </w:rPr>
      </w:pPr>
      <w:r w:rsidRPr="00D46ED0">
        <w:rPr>
          <w:sz w:val="18"/>
          <w:szCs w:val="18"/>
          <w:lang w:val="en-US"/>
        </w:rPr>
        <w:t>(To be cited in text as 2017.)</w:t>
      </w:r>
    </w:p>
    <w:p w14:paraId="10B173A7" w14:textId="77777777" w:rsidR="005E1005" w:rsidRPr="001A1C96" w:rsidRDefault="005E1005" w:rsidP="005E1005">
      <w:pPr>
        <w:rPr>
          <w:sz w:val="18"/>
          <w:szCs w:val="18"/>
          <w:lang w:val="en-US"/>
        </w:rPr>
      </w:pPr>
      <w:proofErr w:type="spellStart"/>
      <w:r w:rsidRPr="001A1C96">
        <w:rPr>
          <w:sz w:val="18"/>
          <w:szCs w:val="18"/>
          <w:lang w:val="en-US"/>
        </w:rPr>
        <w:t>Rambaut</w:t>
      </w:r>
      <w:proofErr w:type="spellEnd"/>
      <w:r w:rsidRPr="001A1C96">
        <w:rPr>
          <w:sz w:val="18"/>
          <w:szCs w:val="18"/>
          <w:lang w:val="en-US"/>
        </w:rPr>
        <w:t xml:space="preserve"> A, </w:t>
      </w:r>
      <w:proofErr w:type="spellStart"/>
      <w:r w:rsidRPr="001A1C96">
        <w:rPr>
          <w:sz w:val="18"/>
          <w:szCs w:val="18"/>
          <w:lang w:val="en-US"/>
        </w:rPr>
        <w:t>Suchard</w:t>
      </w:r>
      <w:proofErr w:type="spellEnd"/>
      <w:r w:rsidRPr="001A1C96">
        <w:rPr>
          <w:sz w:val="18"/>
          <w:szCs w:val="18"/>
          <w:lang w:val="en-US"/>
        </w:rPr>
        <w:t xml:space="preserve"> MA, Xie D, Drummond AJ: Tracer v1.6. Available from </w:t>
      </w:r>
      <w:hyperlink r:id="rId19" w:history="1">
        <w:r w:rsidRPr="001A1C96">
          <w:rPr>
            <w:rStyle w:val="Hyperlink"/>
            <w:sz w:val="18"/>
            <w:szCs w:val="18"/>
            <w:lang w:val="en-US"/>
          </w:rPr>
          <w:t>http://beast.bio.ed.ac.uk/Tracer</w:t>
        </w:r>
      </w:hyperlink>
      <w:r w:rsidRPr="001A1C96">
        <w:rPr>
          <w:sz w:val="18"/>
          <w:szCs w:val="18"/>
          <w:lang w:val="en-US"/>
        </w:rPr>
        <w:t xml:space="preserve"> (2014).</w:t>
      </w:r>
    </w:p>
    <w:p w14:paraId="2E2517BC" w14:textId="77777777" w:rsidR="00823CDE" w:rsidRPr="004856A5" w:rsidRDefault="00823CDE" w:rsidP="00823CDE">
      <w:pPr>
        <w:spacing w:after="120" w:line="240" w:lineRule="auto"/>
        <w:rPr>
          <w:sz w:val="18"/>
          <w:szCs w:val="18"/>
          <w:lang w:val="en-GB"/>
        </w:rPr>
        <w:sectPr w:rsidR="00823CDE" w:rsidRPr="004856A5" w:rsidSect="00574D86">
          <w:pgSz w:w="11906" w:h="16838"/>
          <w:pgMar w:top="1418" w:right="1418" w:bottom="1134" w:left="1418" w:header="709" w:footer="709" w:gutter="0"/>
          <w:cols w:space="708"/>
          <w:docGrid w:linePitch="360"/>
        </w:sectPr>
      </w:pPr>
    </w:p>
    <w:p w14:paraId="5BED6746" w14:textId="77777777" w:rsidR="00306044" w:rsidRPr="00AB3D81" w:rsidRDefault="00306044" w:rsidP="00306044">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3D9FCB30" w14:textId="77777777" w:rsidR="00306044" w:rsidRPr="00AB3D81" w:rsidRDefault="00306044" w:rsidP="00306044">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3642B359" w14:textId="77777777" w:rsidR="00306044" w:rsidRPr="00AB3D81" w:rsidRDefault="00306044" w:rsidP="00306044">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37E73F0A" w14:textId="77777777" w:rsidR="00306044" w:rsidRPr="00AB3D81" w:rsidRDefault="00306044" w:rsidP="00306044">
      <w:pPr>
        <w:suppressLineNumbers/>
        <w:spacing w:after="120" w:line="360" w:lineRule="auto"/>
        <w:rPr>
          <w:rFonts w:eastAsia="Times New Roman"/>
          <w:lang w:val="en-US" w:eastAsia="en-GB"/>
        </w:rPr>
      </w:pPr>
    </w:p>
    <w:p w14:paraId="3D6A3714" w14:textId="77777777" w:rsidR="00306044" w:rsidRPr="00AB3D81" w:rsidRDefault="00306044" w:rsidP="00306044">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2ECFC8F1" w14:textId="77777777" w:rsidR="00306044" w:rsidRPr="00AB3D81" w:rsidRDefault="00306044" w:rsidP="00306044">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745C94BF" w14:textId="77777777" w:rsidR="00306044" w:rsidRPr="00AB3D81" w:rsidRDefault="00306044" w:rsidP="00306044">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1EC3635E" w14:textId="77777777" w:rsidR="00306044" w:rsidRPr="00AB3D81" w:rsidRDefault="00306044" w:rsidP="00306044">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48C7C9EA" w14:textId="77777777" w:rsidR="00306044" w:rsidRPr="00AB3D81" w:rsidRDefault="00306044" w:rsidP="00306044">
      <w:pPr>
        <w:suppressLineNumbers/>
        <w:spacing w:after="120" w:line="360" w:lineRule="auto"/>
        <w:rPr>
          <w:rFonts w:eastAsia="Times New Roman"/>
          <w:lang w:val="en-GB" w:eastAsia="en-GB"/>
        </w:rPr>
      </w:pPr>
    </w:p>
    <w:p w14:paraId="3399FBC3" w14:textId="77777777" w:rsidR="00306044" w:rsidRPr="00AB3D81" w:rsidRDefault="00306044" w:rsidP="00306044">
      <w:pPr>
        <w:suppressLineNumbers/>
        <w:spacing w:after="120" w:line="360" w:lineRule="auto"/>
        <w:rPr>
          <w:rFonts w:eastAsia="Times New Roman"/>
          <w:lang w:val="en-GB" w:eastAsia="en-GB"/>
        </w:rPr>
      </w:pPr>
      <w:r w:rsidRPr="00AB3D81">
        <w:rPr>
          <w:rFonts w:eastAsia="Times New Roman"/>
          <w:lang w:val="en-GB" w:eastAsia="en-GB"/>
        </w:rPr>
        <w:t>In the Legend:</w:t>
      </w:r>
    </w:p>
    <w:p w14:paraId="355C34F1" w14:textId="77777777" w:rsidR="00306044" w:rsidRPr="00AB3D81" w:rsidRDefault="00306044" w:rsidP="00306044">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space </w:t>
      </w:r>
    </w:p>
    <w:p w14:paraId="2D67D7DF" w14:textId="77777777" w:rsidR="00306044" w:rsidRPr="00AB3D81" w:rsidRDefault="00306044" w:rsidP="00306044">
      <w:pPr>
        <w:suppressLineNumbers/>
        <w:spacing w:after="120" w:line="360" w:lineRule="auto"/>
        <w:rPr>
          <w:rFonts w:eastAsia="Times New Roman"/>
          <w:lang w:val="en-GB" w:eastAsia="en-GB"/>
        </w:rPr>
      </w:pPr>
    </w:p>
    <w:p w14:paraId="33B2C195" w14:textId="5874CBB0" w:rsidR="004D0608" w:rsidRPr="001B170B" w:rsidRDefault="00306044" w:rsidP="000908C6">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sectPr w:rsidR="004D0608" w:rsidRPr="001B170B" w:rsidSect="00962DB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6F48" w14:textId="77777777" w:rsidR="006B528E" w:rsidRDefault="006B528E" w:rsidP="001B170B">
      <w:pPr>
        <w:spacing w:after="0" w:line="240" w:lineRule="auto"/>
      </w:pPr>
      <w:r>
        <w:separator/>
      </w:r>
    </w:p>
  </w:endnote>
  <w:endnote w:type="continuationSeparator" w:id="0">
    <w:p w14:paraId="27DC6249" w14:textId="77777777" w:rsidR="006B528E" w:rsidRDefault="006B528E"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E12" w14:textId="77777777" w:rsidR="001B170B" w:rsidRDefault="001B170B">
    <w:pPr>
      <w:pStyle w:val="Footer"/>
      <w:jc w:val="right"/>
    </w:pPr>
    <w:r>
      <w:fldChar w:fldCharType="begin"/>
    </w:r>
    <w:r>
      <w:instrText>PAGE   \* MERGEFORMAT</w:instrText>
    </w:r>
    <w:r>
      <w:fldChar w:fldCharType="separate"/>
    </w:r>
    <w:r w:rsidR="00A305F8" w:rsidRPr="00A305F8">
      <w:rPr>
        <w:noProof/>
        <w:lang w:val="de-DE"/>
      </w:rPr>
      <w:t>7</w:t>
    </w:r>
    <w:r>
      <w:fldChar w:fldCharType="end"/>
    </w:r>
  </w:p>
  <w:p w14:paraId="2422D5C8" w14:textId="77777777" w:rsidR="001B170B" w:rsidRDefault="001B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7CC4" w14:textId="77777777" w:rsidR="006B528E" w:rsidRDefault="006B528E" w:rsidP="001B170B">
      <w:pPr>
        <w:spacing w:after="0" w:line="240" w:lineRule="auto"/>
      </w:pPr>
      <w:r>
        <w:separator/>
      </w:r>
    </w:p>
  </w:footnote>
  <w:footnote w:type="continuationSeparator" w:id="0">
    <w:p w14:paraId="545832AE" w14:textId="77777777" w:rsidR="006B528E" w:rsidRDefault="006B528E"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52817029">
    <w:abstractNumId w:val="2"/>
  </w:num>
  <w:num w:numId="2" w16cid:durableId="845481226">
    <w:abstractNumId w:val="3"/>
  </w:num>
  <w:num w:numId="3" w16cid:durableId="335692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67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zID0gamxiaWhko6SsGpxcWZ+XkgBUa1ACeumS8sAAAA"/>
  </w:docVars>
  <w:rsids>
    <w:rsidRoot w:val="00446204"/>
    <w:rsid w:val="00015D91"/>
    <w:rsid w:val="00017A25"/>
    <w:rsid w:val="00026F5A"/>
    <w:rsid w:val="000450B2"/>
    <w:rsid w:val="000477ED"/>
    <w:rsid w:val="00050A28"/>
    <w:rsid w:val="00087C9A"/>
    <w:rsid w:val="000908C6"/>
    <w:rsid w:val="0009183F"/>
    <w:rsid w:val="000C28AF"/>
    <w:rsid w:val="000C4CA5"/>
    <w:rsid w:val="000F43C7"/>
    <w:rsid w:val="001007C1"/>
    <w:rsid w:val="0012261C"/>
    <w:rsid w:val="00133297"/>
    <w:rsid w:val="00137653"/>
    <w:rsid w:val="00141F4D"/>
    <w:rsid w:val="001B170B"/>
    <w:rsid w:val="001C0027"/>
    <w:rsid w:val="001F35D9"/>
    <w:rsid w:val="001F4237"/>
    <w:rsid w:val="00210168"/>
    <w:rsid w:val="002414D0"/>
    <w:rsid w:val="0024761F"/>
    <w:rsid w:val="00273499"/>
    <w:rsid w:val="002773C6"/>
    <w:rsid w:val="00282015"/>
    <w:rsid w:val="00291011"/>
    <w:rsid w:val="00294105"/>
    <w:rsid w:val="002956C4"/>
    <w:rsid w:val="002A617F"/>
    <w:rsid w:val="002E3128"/>
    <w:rsid w:val="00301E24"/>
    <w:rsid w:val="00302F53"/>
    <w:rsid w:val="00306044"/>
    <w:rsid w:val="00356141"/>
    <w:rsid w:val="003824FD"/>
    <w:rsid w:val="00390DFE"/>
    <w:rsid w:val="003C14D8"/>
    <w:rsid w:val="003E0B6B"/>
    <w:rsid w:val="00415752"/>
    <w:rsid w:val="004272E1"/>
    <w:rsid w:val="00446204"/>
    <w:rsid w:val="004662FC"/>
    <w:rsid w:val="00471521"/>
    <w:rsid w:val="004B315F"/>
    <w:rsid w:val="004B414E"/>
    <w:rsid w:val="004D0608"/>
    <w:rsid w:val="004F4BF0"/>
    <w:rsid w:val="004F53DF"/>
    <w:rsid w:val="00504C74"/>
    <w:rsid w:val="005616B9"/>
    <w:rsid w:val="00574D86"/>
    <w:rsid w:val="005A4F7B"/>
    <w:rsid w:val="005E1005"/>
    <w:rsid w:val="00605C24"/>
    <w:rsid w:val="00607CAA"/>
    <w:rsid w:val="00615284"/>
    <w:rsid w:val="00643AC5"/>
    <w:rsid w:val="0065590C"/>
    <w:rsid w:val="006715A9"/>
    <w:rsid w:val="00671F76"/>
    <w:rsid w:val="00673FF8"/>
    <w:rsid w:val="006B528E"/>
    <w:rsid w:val="006E4ED7"/>
    <w:rsid w:val="006E5143"/>
    <w:rsid w:val="006F0944"/>
    <w:rsid w:val="00713CBA"/>
    <w:rsid w:val="00721680"/>
    <w:rsid w:val="00721932"/>
    <w:rsid w:val="00742F97"/>
    <w:rsid w:val="007503C1"/>
    <w:rsid w:val="00753D16"/>
    <w:rsid w:val="007807D6"/>
    <w:rsid w:val="00794985"/>
    <w:rsid w:val="00814E01"/>
    <w:rsid w:val="00823CDE"/>
    <w:rsid w:val="00847E57"/>
    <w:rsid w:val="008569FF"/>
    <w:rsid w:val="00861F3F"/>
    <w:rsid w:val="008932FD"/>
    <w:rsid w:val="00893B21"/>
    <w:rsid w:val="008B7555"/>
    <w:rsid w:val="008C6B2B"/>
    <w:rsid w:val="008D0A4D"/>
    <w:rsid w:val="008D5B7B"/>
    <w:rsid w:val="0091035C"/>
    <w:rsid w:val="00962DBE"/>
    <w:rsid w:val="00971A83"/>
    <w:rsid w:val="009A20E8"/>
    <w:rsid w:val="009B707A"/>
    <w:rsid w:val="009E124F"/>
    <w:rsid w:val="009E71E0"/>
    <w:rsid w:val="009F5F1D"/>
    <w:rsid w:val="00A278E2"/>
    <w:rsid w:val="00A305F8"/>
    <w:rsid w:val="00A33539"/>
    <w:rsid w:val="00A43EEE"/>
    <w:rsid w:val="00A6667A"/>
    <w:rsid w:val="00AB1796"/>
    <w:rsid w:val="00AB69AB"/>
    <w:rsid w:val="00AC7604"/>
    <w:rsid w:val="00AD352E"/>
    <w:rsid w:val="00B01929"/>
    <w:rsid w:val="00B1750E"/>
    <w:rsid w:val="00B4085C"/>
    <w:rsid w:val="00B41F67"/>
    <w:rsid w:val="00B6622B"/>
    <w:rsid w:val="00B818B4"/>
    <w:rsid w:val="00BB7626"/>
    <w:rsid w:val="00BC79A5"/>
    <w:rsid w:val="00BD224B"/>
    <w:rsid w:val="00BD23D7"/>
    <w:rsid w:val="00C039E6"/>
    <w:rsid w:val="00C174DD"/>
    <w:rsid w:val="00C3583D"/>
    <w:rsid w:val="00C3722C"/>
    <w:rsid w:val="00CE1408"/>
    <w:rsid w:val="00CF329B"/>
    <w:rsid w:val="00CF34FE"/>
    <w:rsid w:val="00CF718A"/>
    <w:rsid w:val="00D1445C"/>
    <w:rsid w:val="00D168B4"/>
    <w:rsid w:val="00D22A92"/>
    <w:rsid w:val="00D72DC7"/>
    <w:rsid w:val="00DF2686"/>
    <w:rsid w:val="00DF5E4A"/>
    <w:rsid w:val="00E106C1"/>
    <w:rsid w:val="00E2554D"/>
    <w:rsid w:val="00E279E7"/>
    <w:rsid w:val="00E32262"/>
    <w:rsid w:val="00E52705"/>
    <w:rsid w:val="00E859A7"/>
    <w:rsid w:val="00EB649E"/>
    <w:rsid w:val="00EC19B0"/>
    <w:rsid w:val="00EF34F1"/>
    <w:rsid w:val="00F0476D"/>
    <w:rsid w:val="00F41AFF"/>
    <w:rsid w:val="00FC45CE"/>
    <w:rsid w:val="00FE2A7C"/>
    <w:rsid w:val="00FE72AA"/>
    <w:rsid w:val="00FF27EC"/>
    <w:rsid w:val="00FF6C3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5639"/>
  <w15:chartTrackingRefBased/>
  <w15:docId w15:val="{552517FE-18AA-4C5B-8404-5D54DB9E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paragraph" w:styleId="Header">
    <w:name w:val="header"/>
    <w:basedOn w:val="Normal"/>
    <w:link w:val="HeaderChar"/>
    <w:uiPriority w:val="99"/>
    <w:unhideWhenUsed/>
    <w:rsid w:val="001B170B"/>
    <w:pPr>
      <w:tabs>
        <w:tab w:val="center" w:pos="4536"/>
        <w:tab w:val="right" w:pos="9072"/>
      </w:tabs>
    </w:pPr>
  </w:style>
  <w:style w:type="character" w:customStyle="1" w:styleId="HeaderChar">
    <w:name w:val="Header Char"/>
    <w:link w:val="Header"/>
    <w:uiPriority w:val="99"/>
    <w:rsid w:val="001B170B"/>
    <w:rPr>
      <w:sz w:val="22"/>
      <w:szCs w:val="22"/>
      <w:lang w:eastAsia="en-US"/>
    </w:rPr>
  </w:style>
  <w:style w:type="paragraph" w:styleId="Footer">
    <w:name w:val="footer"/>
    <w:basedOn w:val="Normal"/>
    <w:link w:val="FooterChar"/>
    <w:uiPriority w:val="99"/>
    <w:unhideWhenUsed/>
    <w:rsid w:val="001B170B"/>
    <w:pPr>
      <w:tabs>
        <w:tab w:val="center" w:pos="4536"/>
        <w:tab w:val="right" w:pos="9072"/>
      </w:tabs>
    </w:pPr>
  </w:style>
  <w:style w:type="character" w:customStyle="1" w:styleId="FooterChar">
    <w:name w:val="Footer Char"/>
    <w:link w:val="Footer"/>
    <w:uiPriority w:val="99"/>
    <w:rsid w:val="001B170B"/>
    <w:rPr>
      <w:sz w:val="22"/>
      <w:szCs w:val="22"/>
      <w:lang w:eastAsia="en-US"/>
    </w:rPr>
  </w:style>
  <w:style w:type="paragraph" w:styleId="FootnoteText">
    <w:name w:val="footnote text"/>
    <w:basedOn w:val="Normal"/>
    <w:link w:val="FootnoteTextChar"/>
    <w:uiPriority w:val="99"/>
    <w:semiHidden/>
    <w:unhideWhenUsed/>
    <w:rsid w:val="00E279E7"/>
    <w:rPr>
      <w:sz w:val="20"/>
      <w:szCs w:val="20"/>
    </w:rPr>
  </w:style>
  <w:style w:type="character" w:customStyle="1" w:styleId="FootnoteTextChar">
    <w:name w:val="Footnote Text Char"/>
    <w:link w:val="FootnoteText"/>
    <w:uiPriority w:val="99"/>
    <w:semiHidden/>
    <w:rsid w:val="00E279E7"/>
    <w:rPr>
      <w:lang w:eastAsia="en-US"/>
    </w:rPr>
  </w:style>
  <w:style w:type="character" w:styleId="FootnoteReference">
    <w:name w:val="footnote reference"/>
    <w:uiPriority w:val="99"/>
    <w:semiHidden/>
    <w:unhideWhenUsed/>
    <w:rsid w:val="00E279E7"/>
    <w:rPr>
      <w:vertAlign w:val="superscript"/>
    </w:rPr>
  </w:style>
  <w:style w:type="paragraph" w:styleId="ListParagraph">
    <w:name w:val="List Paragraph"/>
    <w:basedOn w:val="Normal"/>
    <w:uiPriority w:val="34"/>
    <w:qFormat/>
    <w:rsid w:val="002A617F"/>
    <w:pPr>
      <w:spacing w:after="160" w:line="259" w:lineRule="auto"/>
      <w:ind w:left="720"/>
      <w:contextualSpacing/>
    </w:pPr>
  </w:style>
  <w:style w:type="character" w:styleId="FollowedHyperlink">
    <w:name w:val="FollowedHyperlink"/>
    <w:uiPriority w:val="99"/>
    <w:semiHidden/>
    <w:unhideWhenUsed/>
    <w:rsid w:val="00CF718A"/>
    <w:rPr>
      <w:color w:val="800080"/>
      <w:u w:val="single"/>
    </w:rPr>
  </w:style>
  <w:style w:type="character" w:customStyle="1" w:styleId="ui-provider">
    <w:name w:val="ui-provider"/>
    <w:basedOn w:val="DefaultParagraphFont"/>
    <w:rsid w:val="000F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674720653">
      <w:bodyDiv w:val="1"/>
      <w:marLeft w:val="0"/>
      <w:marRight w:val="0"/>
      <w:marTop w:val="0"/>
      <w:marBottom w:val="0"/>
      <w:divBdr>
        <w:top w:val="none" w:sz="0" w:space="0" w:color="auto"/>
        <w:left w:val="none" w:sz="0" w:space="0" w:color="auto"/>
        <w:bottom w:val="none" w:sz="0" w:space="0" w:color="auto"/>
        <w:right w:val="none" w:sz="0" w:space="0" w:color="auto"/>
      </w:divBdr>
    </w:div>
    <w:div w:id="1714621717">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sma-statement.org/Extensions/Protocols" TargetMode="External"/><Relationship Id="rId18" Type="http://schemas.openxmlformats.org/officeDocument/2006/relationships/hyperlink" Target="https://www.ncbi.nlm.nih.gov/books/NBK725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pirit-statement.org/" TargetMode="External"/><Relationship Id="rId17" Type="http://schemas.openxmlformats.org/officeDocument/2006/relationships/hyperlink" Target="https://eur02.safelinks.protection.outlook.com/?url=https%3A%2F%2Fwww.nc3rs.org.uk%2Farrive-guidelines&amp;data=04%7C01%7Ck.fava%40karger.com%7Cff60788f01494d8ede1508d90a2bbe0c%7C69e7eb606e904a0590b15b8d6d697087%7C0%7C0%7C637552005543134106%7CUnknown%7CTWFpbGZsb3d8eyJWIjoiMC4wLjAwMDAiLCJQIjoiV2luMzIiLCJBTiI6Ik1haWwiLCJXVCI6Mn0%3D%7C1000&amp;sdata=fm5UN7Ia%2BwxCFpUMBxyD3Wg2dw71mGduYo%2FyHaHWYms%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34106%7CUnknown%7CTWFpbGZsb3d8eyJWIjoiMC4wLjAwMDAiLCJQIjoiV2luMzIiLCJBTiI6Ik1haWwiLCJXVCI6Mn0%3D%7C1000&amp;sdata=nSOENd4lDTmaY0rkWNEYSLf%2BelqKO0wq%2FL1kkSVIvnU%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cmje.org/" TargetMode="External"/><Relationship Id="rId10" Type="http://schemas.openxmlformats.org/officeDocument/2006/relationships/endnotes" Target="endnotes.xml"/><Relationship Id="rId19" Type="http://schemas.openxmlformats.org/officeDocument/2006/relationships/hyperlink" Target="http://beast.bio.ed.ac.uk/Trac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tor-network.org/report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10C061E7C74348B35E2DAB3EE0C33F" ma:contentTypeVersion="17" ma:contentTypeDescription="Ein neues Dokument erstellen." ma:contentTypeScope="" ma:versionID="d125028559936af04585357194101d96">
  <xsd:schema xmlns:xsd="http://www.w3.org/2001/XMLSchema" xmlns:xs="http://www.w3.org/2001/XMLSchema" xmlns:p="http://schemas.microsoft.com/office/2006/metadata/properties" xmlns:ns2="9bc9dd1d-d77c-4cfa-8be9-26525ba4623d" xmlns:ns3="e958955c-fd13-4b46-ac88-3ffff9dcd3e3" targetNamespace="http://schemas.microsoft.com/office/2006/metadata/properties" ma:root="true" ma:fieldsID="f52b1135676cfeac702b8e1a6968d7ee" ns2:_="" ns3:_="">
    <xsd:import namespace="9bc9dd1d-d77c-4cfa-8be9-26525ba4623d"/>
    <xsd:import namespace="e958955c-fd13-4b46-ac88-3ffff9dcd3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Datum"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9dd1d-d77c-4cfa-8be9-26525ba4623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944f95c-0b9c-4461-b239-7ba6023cce74}" ma:internalName="TaxCatchAll" ma:showField="CatchAllData" ma:web="9bc9dd1d-d77c-4cfa-8be9-26525ba46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58955c-fd13-4b46-ac88-3ffff9dcd3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97b3750-93b0-407a-ab47-41074378e5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um xmlns="e958955c-fd13-4b46-ac88-3ffff9dcd3e3" xsi:nil="true"/>
    <TaxCatchAll xmlns="9bc9dd1d-d77c-4cfa-8be9-26525ba4623d" xsi:nil="true"/>
    <lcf76f155ced4ddcb4097134ff3c332f xmlns="e958955c-fd13-4b46-ac88-3ffff9dcd3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10E626-1543-4556-859F-065776175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9dd1d-d77c-4cfa-8be9-26525ba4623d"/>
    <ds:schemaRef ds:uri="e958955c-fd13-4b46-ac88-3ffff9dc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3B09E-33B1-434E-B2A9-B8C2357D95D8}">
  <ds:schemaRefs>
    <ds:schemaRef ds:uri="http://schemas.microsoft.com/sharepoint/v3/contenttype/forms"/>
  </ds:schemaRefs>
</ds:datastoreItem>
</file>

<file path=customXml/itemProps3.xml><?xml version="1.0" encoding="utf-8"?>
<ds:datastoreItem xmlns:ds="http://schemas.openxmlformats.org/officeDocument/2006/customXml" ds:itemID="{64197F07-0AC4-400C-A349-B47D5EE082B2}">
  <ds:schemaRefs>
    <ds:schemaRef ds:uri="http://schemas.openxmlformats.org/officeDocument/2006/bibliography"/>
  </ds:schemaRefs>
</ds:datastoreItem>
</file>

<file path=customXml/itemProps4.xml><?xml version="1.0" encoding="utf-8"?>
<ds:datastoreItem xmlns:ds="http://schemas.openxmlformats.org/officeDocument/2006/customXml" ds:itemID="{ABC807C3-47C1-42A1-A9BF-5114A41C2438}">
  <ds:schemaRefs>
    <ds:schemaRef ds:uri="http://schemas.microsoft.com/office/2006/metadata/properties"/>
    <ds:schemaRef ds:uri="http://schemas.microsoft.com/office/infopath/2007/PartnerControls"/>
    <ds:schemaRef ds:uri="e958955c-fd13-4b46-ac88-3ffff9dcd3e3"/>
    <ds:schemaRef ds:uri="9bc9dd1d-d77c-4cfa-8be9-26525ba462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3407979</vt:i4>
      </vt:variant>
      <vt:variant>
        <vt:i4>3</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McNamara</dc:creator>
  <cp:keywords/>
  <cp:lastModifiedBy>Grainne McNamara</cp:lastModifiedBy>
  <cp:revision>2</cp:revision>
  <dcterms:created xsi:type="dcterms:W3CDTF">2023-01-31T18:20:00Z</dcterms:created>
  <dcterms:modified xsi:type="dcterms:W3CDTF">2023-01-31T18:20:00Z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0x0101000D10C061E7C74348B35E2DAB3EE0C33F</vt:lpwstr>
  </property>
</Properties>
</file>