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9104" w14:textId="77777777" w:rsidR="00446204" w:rsidRDefault="004E1BAB" w:rsidP="00E9106C">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FF7B3B">
        <w:rPr>
          <w:rFonts w:ascii="Cambria" w:eastAsia="Times New Roman" w:hAnsi="Cambria"/>
          <w:b/>
          <w:bCs/>
          <w:i/>
          <w:iCs/>
          <w:sz w:val="28"/>
          <w:szCs w:val="28"/>
          <w:lang w:val="en-US" w:eastAsia="de-CH"/>
        </w:rPr>
        <w:t>Editorial</w:t>
      </w:r>
      <w:r w:rsidR="0099133D" w:rsidRPr="00FF7B3B">
        <w:rPr>
          <w:rFonts w:ascii="Cambria" w:eastAsia="Times New Roman" w:hAnsi="Cambria"/>
          <w:b/>
          <w:bCs/>
          <w:i/>
          <w:iCs/>
          <w:sz w:val="28"/>
          <w:szCs w:val="28"/>
          <w:lang w:val="en-US" w:eastAsia="de-CH"/>
        </w:rPr>
        <w:t xml:space="preserve"> </w:t>
      </w:r>
    </w:p>
    <w:p w14:paraId="66522AC8" w14:textId="77777777" w:rsidR="009858A5" w:rsidRPr="00FF7B3B" w:rsidRDefault="00F12371" w:rsidP="00E9106C">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9858A5">
        <w:rPr>
          <w:rFonts w:ascii="Cambria" w:eastAsia="Times New Roman" w:hAnsi="Cambria"/>
          <w:b/>
          <w:bCs/>
          <w:i/>
          <w:iCs/>
          <w:sz w:val="28"/>
          <w:szCs w:val="28"/>
          <w:lang w:val="en-US" w:eastAsia="de-CH"/>
        </w:rPr>
        <w:t>Title</w:t>
      </w:r>
    </w:p>
    <w:p w14:paraId="79401CCF" w14:textId="77777777" w:rsidR="00446204" w:rsidRPr="004856A5" w:rsidRDefault="00446204" w:rsidP="00E9106C">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2B9E2F74" w14:textId="77777777" w:rsidR="00F12371" w:rsidRDefault="00F12371" w:rsidP="00F12371">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6E8F5186" w14:textId="77777777" w:rsidR="00F12371" w:rsidRDefault="00F12371" w:rsidP="00F12371">
      <w:pPr>
        <w:spacing w:after="120" w:line="360" w:lineRule="auto"/>
        <w:rPr>
          <w:lang w:val="en-US" w:eastAsia="de-CH"/>
        </w:rPr>
      </w:pPr>
    </w:p>
    <w:p w14:paraId="0B378076" w14:textId="77777777" w:rsidR="00F12371" w:rsidRDefault="00F12371" w:rsidP="00F12371">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6B47EF3A" w14:textId="77777777" w:rsidR="00F12371" w:rsidRDefault="00F12371" w:rsidP="00F12371">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41B18566" w14:textId="77777777" w:rsidR="00F12371" w:rsidRDefault="00F12371" w:rsidP="00F12371">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52576150" w14:textId="77777777" w:rsidR="00F12371" w:rsidRDefault="00F12371" w:rsidP="00F12371">
      <w:pPr>
        <w:spacing w:after="120" w:line="240" w:lineRule="auto"/>
        <w:rPr>
          <w:lang w:val="en-US" w:eastAsia="de-CH"/>
        </w:rPr>
      </w:pPr>
    </w:p>
    <w:p w14:paraId="7D3D09EF" w14:textId="77777777" w:rsidR="00F12371" w:rsidRDefault="00F12371" w:rsidP="00F12371">
      <w:pPr>
        <w:spacing w:after="120" w:line="240" w:lineRule="auto"/>
        <w:rPr>
          <w:lang w:val="en-US" w:eastAsia="de-CH"/>
        </w:rPr>
      </w:pPr>
    </w:p>
    <w:p w14:paraId="29B307CB" w14:textId="77777777" w:rsidR="00F12371" w:rsidRDefault="00F12371" w:rsidP="00F12371">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543EB4DC" w14:textId="77777777" w:rsidR="00F12371" w:rsidRDefault="00F12371" w:rsidP="00F12371">
      <w:pPr>
        <w:spacing w:after="120" w:line="360" w:lineRule="auto"/>
        <w:rPr>
          <w:lang w:val="en-US" w:eastAsia="de-CH"/>
        </w:rPr>
      </w:pPr>
    </w:p>
    <w:p w14:paraId="04AD4C05" w14:textId="77777777" w:rsidR="00F12371" w:rsidRDefault="00F12371" w:rsidP="00F12371">
      <w:pPr>
        <w:spacing w:after="120" w:line="360" w:lineRule="auto"/>
        <w:rPr>
          <w:lang w:val="en-US" w:eastAsia="de-CH"/>
        </w:rPr>
      </w:pPr>
      <w:r>
        <w:rPr>
          <w:lang w:val="en-US" w:eastAsia="de-CH"/>
        </w:rPr>
        <w:t>Corresponding Author:</w:t>
      </w:r>
    </w:p>
    <w:p w14:paraId="074A051B" w14:textId="77777777" w:rsidR="00F12371" w:rsidRDefault="00F12371" w:rsidP="00F12371">
      <w:pPr>
        <w:spacing w:after="120" w:line="360" w:lineRule="auto"/>
        <w:rPr>
          <w:lang w:val="en-US" w:eastAsia="de-CH"/>
        </w:rPr>
      </w:pPr>
      <w:r>
        <w:rPr>
          <w:lang w:val="en-US" w:eastAsia="de-CH"/>
        </w:rPr>
        <w:t>Full name</w:t>
      </w:r>
    </w:p>
    <w:p w14:paraId="3DB29382" w14:textId="77777777" w:rsidR="00F12371" w:rsidRDefault="00F12371" w:rsidP="00F12371">
      <w:pPr>
        <w:spacing w:after="120" w:line="360" w:lineRule="auto"/>
        <w:rPr>
          <w:lang w:val="en-US" w:eastAsia="de-CH"/>
        </w:rPr>
      </w:pPr>
      <w:r>
        <w:rPr>
          <w:lang w:val="en-US" w:eastAsia="de-CH"/>
        </w:rPr>
        <w:t>Department</w:t>
      </w:r>
    </w:p>
    <w:p w14:paraId="06D1ACA2" w14:textId="77777777" w:rsidR="00F12371" w:rsidRDefault="00F12371" w:rsidP="00F12371">
      <w:pPr>
        <w:spacing w:after="120" w:line="360" w:lineRule="auto"/>
        <w:rPr>
          <w:lang w:val="en-US" w:eastAsia="de-CH"/>
        </w:rPr>
      </w:pPr>
      <w:r>
        <w:rPr>
          <w:lang w:val="en-US" w:eastAsia="de-CH"/>
        </w:rPr>
        <w:t>Institute/University/Hospital</w:t>
      </w:r>
    </w:p>
    <w:p w14:paraId="34D8847D" w14:textId="77777777" w:rsidR="00F12371" w:rsidRDefault="00F12371" w:rsidP="00F12371">
      <w:pPr>
        <w:spacing w:after="120" w:line="360" w:lineRule="auto"/>
        <w:rPr>
          <w:lang w:val="en-US" w:eastAsia="de-CH"/>
        </w:rPr>
      </w:pPr>
      <w:r>
        <w:rPr>
          <w:lang w:val="en-US" w:eastAsia="de-CH"/>
        </w:rPr>
        <w:t>Street Name &amp; Number</w:t>
      </w:r>
    </w:p>
    <w:p w14:paraId="715F8DBE" w14:textId="77777777" w:rsidR="00F12371" w:rsidRDefault="00F12371" w:rsidP="00F12371">
      <w:pPr>
        <w:spacing w:after="120" w:line="360" w:lineRule="auto"/>
        <w:rPr>
          <w:lang w:val="en-US" w:eastAsia="de-CH"/>
        </w:rPr>
      </w:pPr>
      <w:r>
        <w:rPr>
          <w:lang w:val="en-US" w:eastAsia="de-CH"/>
        </w:rPr>
        <w:t>City, State, Postal code, Country</w:t>
      </w:r>
    </w:p>
    <w:p w14:paraId="79CDA629" w14:textId="77777777" w:rsidR="00F12371" w:rsidRDefault="00F12371" w:rsidP="00F12371">
      <w:pPr>
        <w:spacing w:after="120" w:line="360" w:lineRule="auto"/>
        <w:rPr>
          <w:lang w:val="en-US" w:eastAsia="de-CH"/>
        </w:rPr>
      </w:pPr>
      <w:r>
        <w:rPr>
          <w:lang w:val="en-US" w:eastAsia="de-CH"/>
        </w:rPr>
        <w:t>Tel:</w:t>
      </w:r>
    </w:p>
    <w:p w14:paraId="616C61B6" w14:textId="77777777" w:rsidR="00F12371" w:rsidRDefault="00F12371" w:rsidP="00F12371">
      <w:pPr>
        <w:spacing w:after="120" w:line="360" w:lineRule="auto"/>
        <w:rPr>
          <w:lang w:val="en-US" w:eastAsia="de-CH"/>
        </w:rPr>
      </w:pPr>
      <w:r>
        <w:rPr>
          <w:lang w:val="en-US" w:eastAsia="de-CH"/>
        </w:rPr>
        <w:t>E-mail:</w:t>
      </w:r>
    </w:p>
    <w:p w14:paraId="15ED75D6" w14:textId="77777777" w:rsidR="00F12371" w:rsidRDefault="00F12371" w:rsidP="00F12371">
      <w:pPr>
        <w:spacing w:after="120" w:line="360" w:lineRule="auto"/>
        <w:rPr>
          <w:lang w:val="en-US" w:eastAsia="de-CH"/>
        </w:rPr>
      </w:pPr>
    </w:p>
    <w:p w14:paraId="51CE49BD" w14:textId="77777777" w:rsidR="00F12371" w:rsidRPr="00AB3D81" w:rsidRDefault="00F12371" w:rsidP="00F12371">
      <w:pPr>
        <w:spacing w:after="120" w:line="360" w:lineRule="auto"/>
        <w:rPr>
          <w:lang w:val="en-US" w:eastAsia="de-CH"/>
        </w:rPr>
      </w:pPr>
      <w:r w:rsidRPr="00AB3D81">
        <w:rPr>
          <w:lang w:val="en-US" w:eastAsia="de-CH"/>
        </w:rPr>
        <w:t>Number of Tables: Please indicate the number of tables submitted.</w:t>
      </w:r>
    </w:p>
    <w:p w14:paraId="71EFBDEF" w14:textId="77777777" w:rsidR="00F12371" w:rsidRPr="00AB3D81" w:rsidRDefault="00F12371" w:rsidP="00F12371">
      <w:pPr>
        <w:spacing w:after="120" w:line="360" w:lineRule="auto"/>
        <w:rPr>
          <w:lang w:val="en-US" w:eastAsia="de-CH"/>
        </w:rPr>
      </w:pPr>
      <w:r w:rsidRPr="00AB3D81">
        <w:rPr>
          <w:lang w:val="en-US" w:eastAsia="de-CH"/>
        </w:rPr>
        <w:t>Number of Figures: Please indicate the number of figures submitted.</w:t>
      </w:r>
    </w:p>
    <w:p w14:paraId="155677B5" w14:textId="77777777" w:rsidR="00F12371" w:rsidRPr="00AB3D81" w:rsidRDefault="00F12371" w:rsidP="00F12371">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313B143A" w14:textId="77777777" w:rsidR="00F12371" w:rsidRPr="00AB3D81" w:rsidRDefault="00F12371" w:rsidP="00F12371">
      <w:pPr>
        <w:spacing w:after="120" w:line="360" w:lineRule="auto"/>
        <w:rPr>
          <w:lang w:val="en-US" w:eastAsia="de-CH"/>
        </w:rPr>
      </w:pPr>
      <w:r w:rsidRPr="00AB3D81">
        <w:rPr>
          <w:lang w:val="en-US" w:eastAsia="de-CH"/>
        </w:rPr>
        <w:t>Keywords: Please provide 3–5 keywords highlighting the most important points of your paper.</w:t>
      </w:r>
    </w:p>
    <w:p w14:paraId="4283B4C2" w14:textId="77777777" w:rsidR="00446204" w:rsidRPr="004856A5" w:rsidRDefault="00446204" w:rsidP="00E9106C">
      <w:pPr>
        <w:spacing w:after="120" w:line="360" w:lineRule="auto"/>
        <w:rPr>
          <w:lang w:val="en-US" w:eastAsia="de-CH"/>
        </w:rPr>
        <w:sectPr w:rsidR="00446204" w:rsidRPr="004856A5">
          <w:footerReference w:type="default" r:id="rId8"/>
          <w:pgSz w:w="11906" w:h="16838"/>
          <w:pgMar w:top="1417" w:right="1417" w:bottom="1134" w:left="1417" w:header="708" w:footer="708" w:gutter="0"/>
          <w:cols w:space="708"/>
          <w:docGrid w:linePitch="360"/>
        </w:sectPr>
      </w:pPr>
    </w:p>
    <w:p w14:paraId="51BA5F73" w14:textId="77777777" w:rsidR="003E02A1" w:rsidRDefault="00387A07" w:rsidP="00E9106C">
      <w:pPr>
        <w:spacing w:after="120" w:line="360" w:lineRule="auto"/>
        <w:rPr>
          <w:rFonts w:ascii="Cambria" w:eastAsia="Times New Roman" w:hAnsi="Cambria"/>
          <w:b/>
          <w:bCs/>
          <w:sz w:val="26"/>
          <w:szCs w:val="26"/>
          <w:lang w:val="en-GB"/>
        </w:rPr>
      </w:pPr>
      <w:bookmarkStart w:id="0" w:name="_Toc460500633"/>
      <w:bookmarkStart w:id="1" w:name="_Toc460500638"/>
      <w:r w:rsidRPr="00FF7B3B">
        <w:rPr>
          <w:rFonts w:ascii="Cambria" w:eastAsia="Times New Roman" w:hAnsi="Cambria"/>
          <w:b/>
          <w:bCs/>
          <w:sz w:val="26"/>
          <w:szCs w:val="26"/>
          <w:lang w:val="en-GB"/>
        </w:rPr>
        <w:lastRenderedPageBreak/>
        <w:t>Text</w:t>
      </w:r>
      <w:bookmarkEnd w:id="0"/>
    </w:p>
    <w:p w14:paraId="75ECAAF9" w14:textId="77777777" w:rsidR="004B6C22" w:rsidRDefault="004B6C22" w:rsidP="00E9106C">
      <w:pPr>
        <w:spacing w:after="120" w:line="360" w:lineRule="auto"/>
        <w:rPr>
          <w:lang w:val="en-US"/>
        </w:rPr>
      </w:pPr>
    </w:p>
    <w:p w14:paraId="1367F763" w14:textId="77777777" w:rsidR="00F81343" w:rsidRDefault="00F81343" w:rsidP="00E9106C">
      <w:pPr>
        <w:spacing w:after="120" w:line="360" w:lineRule="auto"/>
        <w:rPr>
          <w:lang w:val="en-US"/>
        </w:rPr>
      </w:pPr>
    </w:p>
    <w:p w14:paraId="168A5E38" w14:textId="77777777" w:rsidR="00F12371" w:rsidRPr="004856A5" w:rsidRDefault="00F81343" w:rsidP="00F12371">
      <w:pPr>
        <w:keepNext/>
        <w:spacing w:after="120" w:line="360" w:lineRule="auto"/>
        <w:ind w:hanging="11"/>
        <w:outlineLvl w:val="2"/>
        <w:rPr>
          <w:rFonts w:ascii="Cambria" w:eastAsia="Times New Roman" w:hAnsi="Cambria"/>
          <w:b/>
          <w:bCs/>
          <w:color w:val="39A956"/>
          <w:sz w:val="26"/>
          <w:szCs w:val="26"/>
          <w:lang w:val="en-US" w:eastAsia="de-CH"/>
        </w:rPr>
      </w:pPr>
      <w:r>
        <w:rPr>
          <w:lang w:val="en-US"/>
        </w:rPr>
        <w:br w:type="page"/>
      </w:r>
      <w:bookmarkStart w:id="2" w:name="_Toc472330565"/>
      <w:bookmarkEnd w:id="1"/>
      <w:r w:rsidR="00F12371" w:rsidRPr="00A8354D">
        <w:rPr>
          <w:rFonts w:ascii="Cambria" w:eastAsia="Times New Roman" w:hAnsi="Cambria"/>
          <w:b/>
          <w:bCs/>
          <w:sz w:val="26"/>
          <w:szCs w:val="26"/>
          <w:lang w:val="en-US" w:eastAsia="de-CH"/>
        </w:rPr>
        <w:lastRenderedPageBreak/>
        <w:t>Statements</w:t>
      </w:r>
    </w:p>
    <w:p w14:paraId="554D483C" w14:textId="77777777" w:rsidR="00F12371" w:rsidRPr="004856A5" w:rsidRDefault="00F12371" w:rsidP="00F12371">
      <w:pPr>
        <w:pStyle w:val="Standardunter5"/>
        <w:spacing w:before="0" w:line="360" w:lineRule="auto"/>
        <w:ind w:left="0"/>
      </w:pPr>
      <w:r w:rsidRPr="004856A5">
        <w:t>All papers must contain the following statements after the main body of the text and before the reference list:</w:t>
      </w:r>
    </w:p>
    <w:p w14:paraId="10D900FD" w14:textId="77777777" w:rsidR="00F12371" w:rsidRPr="008212EA" w:rsidRDefault="00F12371" w:rsidP="00F12371">
      <w:pPr>
        <w:pStyle w:val="Standardunter5"/>
        <w:spacing w:before="0" w:line="360" w:lineRule="auto"/>
        <w:ind w:left="0"/>
      </w:pPr>
      <w:bookmarkStart w:id="3" w:name="_Toc472330564"/>
      <w:r w:rsidRPr="008212EA">
        <w:rPr>
          <w:rFonts w:ascii="Cambria" w:eastAsia="Times New Roman" w:hAnsi="Cambria"/>
          <w:b/>
          <w:bCs/>
          <w:sz w:val="24"/>
          <w:szCs w:val="28"/>
          <w:lang w:eastAsia="de-CH"/>
        </w:rPr>
        <w:t>A</w:t>
      </w:r>
      <w:bookmarkStart w:id="4" w:name="_Toc472330563"/>
      <w:r w:rsidRPr="008212EA">
        <w:rPr>
          <w:rFonts w:ascii="Cambria" w:eastAsia="Times New Roman" w:hAnsi="Cambria"/>
          <w:b/>
          <w:bCs/>
          <w:sz w:val="24"/>
          <w:szCs w:val="28"/>
          <w:lang w:eastAsia="de-CH"/>
        </w:rPr>
        <w:t>cknowledgement</w:t>
      </w:r>
      <w:bookmarkEnd w:id="4"/>
      <w:r>
        <w:rPr>
          <w:rFonts w:ascii="Cambria" w:eastAsia="Times New Roman" w:hAnsi="Cambria"/>
          <w:b/>
          <w:bCs/>
          <w:sz w:val="24"/>
          <w:szCs w:val="28"/>
          <w:lang w:eastAsia="de-CH"/>
        </w:rPr>
        <w:t xml:space="preserve"> (optional)</w:t>
      </w:r>
    </w:p>
    <w:p w14:paraId="70079F8E" w14:textId="77777777" w:rsidR="00F12371" w:rsidRPr="004856A5" w:rsidRDefault="00F12371" w:rsidP="00F12371">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t>An</w:t>
      </w:r>
      <w:r w:rsidRPr="004856A5">
        <w:t xml:space="preserve"> exception is where funding was provided, which should be included in Funding Sources. Please refer to the Guidelines issued by the </w:t>
      </w:r>
      <w:hyperlink r:id="rId9" w:history="1">
        <w:r w:rsidRPr="004856A5">
          <w:rPr>
            <w:rStyle w:val="Hyperlink"/>
          </w:rPr>
          <w:t xml:space="preserve">ICMJE </w:t>
        </w:r>
      </w:hyperlink>
      <w:r w:rsidRPr="004856A5">
        <w:t>to determine non-author contributors that should be included in the Acknowledgement section.</w:t>
      </w:r>
    </w:p>
    <w:p w14:paraId="6F810CE2" w14:textId="7E02FB83" w:rsidR="002C61AD" w:rsidRPr="004A2766" w:rsidRDefault="007C7A2B" w:rsidP="002C61AD">
      <w:pPr>
        <w:pStyle w:val="berschrift6"/>
        <w:spacing w:before="0" w:after="120" w:line="360" w:lineRule="auto"/>
        <w:ind w:left="0"/>
        <w:rPr>
          <w:lang w:val="en-US"/>
        </w:rPr>
      </w:pPr>
      <w:bookmarkStart w:id="5" w:name="_Toc472330568"/>
      <w:bookmarkEnd w:id="2"/>
      <w:bookmarkEnd w:id="3"/>
      <w:r>
        <w:rPr>
          <w:rFonts w:ascii="Cambria" w:hAnsi="Cambria"/>
          <w:color w:val="000000"/>
          <w:sz w:val="24"/>
          <w:szCs w:val="28"/>
          <w:lang w:val="en-US" w:eastAsia="de-CH"/>
        </w:rPr>
        <w:t>Conflict of Interest</w:t>
      </w:r>
      <w:r w:rsidR="002C61AD" w:rsidRPr="007C3197">
        <w:rPr>
          <w:rFonts w:ascii="Cambria" w:hAnsi="Cambria"/>
          <w:color w:val="000000"/>
          <w:sz w:val="24"/>
          <w:szCs w:val="28"/>
          <w:lang w:val="en-US" w:eastAsia="de-CH"/>
        </w:rPr>
        <w:t xml:space="preserve"> Statement</w:t>
      </w:r>
    </w:p>
    <w:p w14:paraId="44D83582" w14:textId="77777777" w:rsidR="002C61AD" w:rsidRPr="004A2766" w:rsidRDefault="002C61AD" w:rsidP="002C61AD">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35899C5C" w14:textId="77777777" w:rsidR="002C61AD" w:rsidRPr="004A2766" w:rsidRDefault="002C61AD" w:rsidP="002C61AD">
      <w:pPr>
        <w:pStyle w:val="berschrift6"/>
        <w:spacing w:before="0" w:after="120" w:line="360" w:lineRule="auto"/>
        <w:ind w:left="0"/>
        <w:rPr>
          <w:lang w:val="en-US"/>
        </w:rPr>
      </w:pPr>
      <w:bookmarkStart w:id="6" w:name="_Toc472330566"/>
      <w:r w:rsidRPr="007C3197">
        <w:rPr>
          <w:rFonts w:ascii="Cambria" w:hAnsi="Cambria"/>
          <w:color w:val="000000"/>
          <w:sz w:val="24"/>
          <w:szCs w:val="28"/>
          <w:lang w:val="en-US" w:eastAsia="de-CH"/>
        </w:rPr>
        <w:t>Funding Sources</w:t>
      </w:r>
      <w:bookmarkEnd w:id="6"/>
    </w:p>
    <w:p w14:paraId="7B4050FB" w14:textId="77777777" w:rsidR="002C61AD" w:rsidRPr="003268BA" w:rsidRDefault="002C61AD" w:rsidP="002C61AD">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bookmarkEnd w:id="5"/>
    <w:p w14:paraId="6D6FAC09" w14:textId="77777777" w:rsidR="002C61AD" w:rsidRPr="004A2766" w:rsidRDefault="002C61AD" w:rsidP="002C61AD">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p>
    <w:p w14:paraId="7C834EFF" w14:textId="77777777" w:rsidR="006455BB" w:rsidRPr="006455BB" w:rsidRDefault="006455BB" w:rsidP="006455BB">
      <w:pPr>
        <w:shd w:val="clear" w:color="auto" w:fill="FFFFFF"/>
        <w:spacing w:after="120" w:line="360" w:lineRule="auto"/>
        <w:textAlignment w:val="baseline"/>
        <w:rPr>
          <w:rFonts w:eastAsia="Times New Roman" w:cs="Calibri"/>
          <w:color w:val="000000"/>
          <w:lang w:val="en-US" w:eastAsia="de-CH"/>
        </w:rPr>
      </w:pPr>
      <w:r w:rsidRPr="006455BB">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0" w:tgtFrame="_blank" w:tooltip="Ursprüngliche URL: http://www.icmje.org/recommendations/browse/roles-and-responsibilities/defining-the-role-of-authors-and-contributors.html. Klicken oder tippen Sie, wenn Sie diesem Link Vertrauen." w:history="1">
        <w:r w:rsidRPr="006455BB">
          <w:rPr>
            <w:rFonts w:eastAsia="Times New Roman" w:cs="Calibri"/>
            <w:color w:val="0000FF"/>
            <w:u w:val="single"/>
            <w:bdr w:val="none" w:sz="0" w:space="0" w:color="auto" w:frame="1"/>
            <w:lang w:val="en-US" w:eastAsia="de-CH"/>
          </w:rPr>
          <w:t>ICMJE Criteria for Authorship</w:t>
        </w:r>
      </w:hyperlink>
      <w:r w:rsidRPr="006455BB">
        <w:rPr>
          <w:rFonts w:eastAsia="Times New Roman" w:cs="Calibri"/>
          <w:color w:val="000000"/>
          <w:bdr w:val="none" w:sz="0" w:space="0" w:color="auto" w:frame="1"/>
          <w:lang w:val="en-US" w:eastAsia="de-CH"/>
        </w:rPr>
        <w:t> should be credited in the Acknowledgement section.  </w:t>
      </w:r>
    </w:p>
    <w:p w14:paraId="547A95C1" w14:textId="77777777" w:rsidR="006455BB" w:rsidRPr="006455BB" w:rsidRDefault="006455BB" w:rsidP="006455BB">
      <w:pPr>
        <w:spacing w:after="120" w:line="360" w:lineRule="auto"/>
        <w:rPr>
          <w:rFonts w:eastAsia="Times New Roman"/>
          <w:lang w:val="en-US"/>
        </w:rPr>
      </w:pPr>
      <w:r w:rsidRPr="006455BB">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40723485" w14:textId="77777777" w:rsidR="004D0608" w:rsidRPr="004856A5" w:rsidRDefault="004D0608" w:rsidP="00CD191A">
      <w:pPr>
        <w:keepNext/>
        <w:numPr>
          <w:ilvl w:val="2"/>
          <w:numId w:val="0"/>
        </w:numPr>
        <w:spacing w:after="120" w:line="360" w:lineRule="auto"/>
        <w:outlineLvl w:val="2"/>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78559CB8" w14:textId="77777777" w:rsidR="00345DFA" w:rsidRPr="00306044" w:rsidRDefault="00345DFA" w:rsidP="00345DFA">
      <w:pPr>
        <w:suppressLineNumbers/>
        <w:spacing w:after="120" w:line="360" w:lineRule="auto"/>
        <w:rPr>
          <w:lang w:val="en-US"/>
        </w:rPr>
      </w:pPr>
      <w:r w:rsidRPr="00306044">
        <w:rPr>
          <w:rFonts w:ascii="Cambria" w:eastAsia="Times New Roman" w:hAnsi="Cambria"/>
          <w:b/>
          <w:bCs/>
          <w:color w:val="000000"/>
          <w:sz w:val="26"/>
          <w:szCs w:val="26"/>
          <w:lang w:val="en-US" w:eastAsia="de-CH"/>
        </w:rPr>
        <w:lastRenderedPageBreak/>
        <w:t xml:space="preserve">References </w:t>
      </w:r>
      <w:r w:rsidRPr="00306044">
        <w:rPr>
          <w:rFonts w:ascii="Cambria" w:eastAsia="Times New Roman" w:hAnsi="Cambria"/>
          <w:b/>
          <w:bCs/>
          <w:sz w:val="26"/>
          <w:szCs w:val="26"/>
          <w:lang w:val="en-US" w:eastAsia="de-CH"/>
        </w:rPr>
        <w:t>[Alphabetical]</w:t>
      </w:r>
    </w:p>
    <w:p w14:paraId="076A26D9" w14:textId="77777777" w:rsidR="00345DFA" w:rsidRPr="00C3722C" w:rsidRDefault="00345DFA" w:rsidP="00345DFA">
      <w:pPr>
        <w:spacing w:after="120" w:line="360" w:lineRule="auto"/>
        <w:rPr>
          <w:lang w:val="en-GB" w:eastAsia="de-CH"/>
        </w:rPr>
      </w:pPr>
      <w:r w:rsidRPr="00306044">
        <w:rPr>
          <w:lang w:val="en-GB" w:eastAsia="de-CH"/>
        </w:rPr>
        <w:t>In-text citations should always be ordered chronologically, e.g., [</w:t>
      </w:r>
      <w:proofErr w:type="spellStart"/>
      <w:r w:rsidRPr="00306044">
        <w:rPr>
          <w:lang w:val="en-GB" w:eastAsia="de-CH"/>
        </w:rPr>
        <w:t>Rendulic</w:t>
      </w:r>
      <w:proofErr w:type="spellEnd"/>
      <w:r w:rsidRPr="00306044">
        <w:rPr>
          <w:lang w:val="en-GB" w:eastAsia="de-CH"/>
        </w:rPr>
        <w:t xml:space="preserve"> et al., 2004; </w:t>
      </w:r>
      <w:proofErr w:type="spellStart"/>
      <w:r w:rsidRPr="00306044">
        <w:rPr>
          <w:lang w:val="en-GB" w:eastAsia="de-CH"/>
        </w:rPr>
        <w:t>Jurkevitch</w:t>
      </w:r>
      <w:proofErr w:type="spellEnd"/>
      <w:r w:rsidRPr="00306044">
        <w:rPr>
          <w:lang w:val="en-GB" w:eastAsia="de-CH"/>
        </w:rPr>
        <w:t>, 2006</w:t>
      </w:r>
      <w:r>
        <w:rPr>
          <w:lang w:val="en-GB" w:eastAsia="de-CH"/>
        </w:rPr>
        <w:t>; Cohen and Gardner, 2016</w:t>
      </w:r>
      <w:r w:rsidRPr="00306044">
        <w:rPr>
          <w:lang w:val="en-GB" w:eastAsia="de-CH"/>
        </w:rPr>
        <w:t>].</w:t>
      </w:r>
    </w:p>
    <w:p w14:paraId="0E610ACF" w14:textId="77777777" w:rsidR="00345DFA" w:rsidRDefault="00345DFA" w:rsidP="00345DFA">
      <w:pPr>
        <w:spacing w:after="120" w:line="360" w:lineRule="auto"/>
        <w:rPr>
          <w:lang w:val="en-US"/>
        </w:rPr>
      </w:pPr>
      <w:r>
        <w:rPr>
          <w:lang w:val="en-GB" w:eastAsia="de-CH"/>
        </w:rPr>
        <w:t xml:space="preserve">References should be listed using the Vancouver style. </w:t>
      </w:r>
      <w:r w:rsidRPr="00F23FB0">
        <w:rPr>
          <w:lang w:val="en-GB"/>
        </w:rPr>
        <w:t xml:space="preserve">The </w:t>
      </w:r>
      <w:r>
        <w:rPr>
          <w:lang w:val="en-GB"/>
        </w:rPr>
        <w:t xml:space="preserve">reference list </w:t>
      </w:r>
      <w:r w:rsidRPr="00F23FB0">
        <w:rPr>
          <w:lang w:val="en-GB"/>
        </w:rPr>
        <w:t>should include only those publications which are cited in the text</w:t>
      </w:r>
      <w:r>
        <w:rPr>
          <w:lang w:val="en-GB"/>
        </w:rPr>
        <w:t>,</w:t>
      </w:r>
      <w:r w:rsidRPr="00F23FB0">
        <w:rPr>
          <w:lang w:val="en-GB"/>
        </w:rPr>
        <w:t xml:space="preserve"> in alphabetical order. </w:t>
      </w:r>
      <w:r w:rsidRPr="00893B21">
        <w:rPr>
          <w:lang w:val="en-GB"/>
        </w:rPr>
        <w:t xml:space="preserve">Material submitted for publication but not yet accepted should be referred to as “unpublished data” and should not be included in the reference list. </w:t>
      </w:r>
      <w:r w:rsidRPr="00F23FB0">
        <w:rPr>
          <w:lang w:val="en-GB"/>
        </w:rPr>
        <w:t>The author</w:t>
      </w:r>
      <w:r>
        <w:rPr>
          <w:lang w:val="en-GB"/>
        </w:rPr>
        <w:t>s’</w:t>
      </w:r>
      <w:r w:rsidRPr="00F23FB0">
        <w:rPr>
          <w:lang w:val="en-GB"/>
        </w:rPr>
        <w:t xml:space="preserve"> surname</w:t>
      </w:r>
      <w:r>
        <w:rPr>
          <w:lang w:val="en-GB"/>
        </w:rPr>
        <w:t>s</w:t>
      </w:r>
      <w:r w:rsidRPr="00F23FB0">
        <w:rPr>
          <w:lang w:val="en-GB"/>
        </w:rPr>
        <w:t xml:space="preserve"> should be followed by their initials with no punctuation other than a comma to separate individual authors. </w:t>
      </w:r>
      <w:r w:rsidRPr="004E11C4">
        <w:rPr>
          <w:lang w:val="en-GB" w:eastAsia="de-CH"/>
        </w:rPr>
        <w:t>A maximum of 6 authors should be listed (followed by “et al.” if there are more than 6 authors</w:t>
      </w:r>
      <w:r>
        <w:rPr>
          <w:lang w:val="en-GB" w:eastAsia="de-CH"/>
        </w:rPr>
        <w:t>)</w:t>
      </w:r>
      <w:r w:rsidRPr="004A2766">
        <w:rPr>
          <w:lang w:val="en-GB" w:eastAsia="de-CH"/>
        </w:rPr>
        <w:t>.</w:t>
      </w:r>
      <w:r>
        <w:rPr>
          <w:lang w:val="en-GB" w:eastAsia="de-CH"/>
        </w:rPr>
        <w:t xml:space="preserve"> </w:t>
      </w:r>
      <w:r w:rsidRPr="00F23FB0">
        <w:rPr>
          <w:lang w:val="en-GB"/>
        </w:rPr>
        <w:t xml:space="preserve">More information on good referencing practice, as well as further examples, can be found in </w:t>
      </w:r>
      <w:hyperlink r:id="rId11" w:history="1">
        <w:r w:rsidRPr="00F23FB0">
          <w:rPr>
            <w:rStyle w:val="Hyperlink"/>
            <w:lang w:val="en-GB"/>
          </w:rPr>
          <w:t>The National Library of Medicine Style Guide for Authors</w:t>
        </w:r>
      </w:hyperlink>
      <w:r>
        <w:rPr>
          <w:lang w:val="en-US"/>
        </w:rPr>
        <w:t>.</w:t>
      </w:r>
    </w:p>
    <w:p w14:paraId="3BE84E9D" w14:textId="77777777" w:rsidR="00345DFA" w:rsidRPr="00B64018" w:rsidRDefault="00345DFA" w:rsidP="00345DFA">
      <w:pPr>
        <w:spacing w:after="120" w:line="360" w:lineRule="auto"/>
        <w:rPr>
          <w:lang w:val="en-US"/>
        </w:rPr>
      </w:pPr>
    </w:p>
    <w:p w14:paraId="5A1CA557" w14:textId="77777777" w:rsidR="00345DFA" w:rsidRPr="004856A5" w:rsidRDefault="00345DFA" w:rsidP="00345DFA">
      <w:pPr>
        <w:pStyle w:val="Standardunter5"/>
        <w:spacing w:before="0" w:line="240" w:lineRule="auto"/>
        <w:ind w:left="34"/>
        <w:rPr>
          <w:rFonts w:eastAsia="Times New Roman"/>
          <w:lang w:val="en-GB" w:eastAsia="en-GB"/>
        </w:rPr>
      </w:pPr>
      <w:r w:rsidRPr="004856A5">
        <w:rPr>
          <w:rFonts w:eastAsia="Times New Roman"/>
          <w:lang w:val="en-GB" w:eastAsia="en-GB"/>
        </w:rPr>
        <w:t>Examples</w:t>
      </w:r>
    </w:p>
    <w:p w14:paraId="17FFDF50" w14:textId="77777777" w:rsidR="00345DFA" w:rsidRPr="004856A5" w:rsidRDefault="00345DFA" w:rsidP="00345DFA">
      <w:pPr>
        <w:pStyle w:val="Standardunter5"/>
        <w:spacing w:before="0" w:line="240" w:lineRule="auto"/>
        <w:ind w:left="34"/>
        <w:rPr>
          <w:rFonts w:eastAsia="Times New Roman"/>
          <w:lang w:val="en-GB" w:eastAsia="en-GB"/>
        </w:rPr>
      </w:pPr>
      <w:r w:rsidRPr="004856A5">
        <w:rPr>
          <w:rFonts w:eastAsia="Times New Roman"/>
          <w:lang w:val="en-GB" w:eastAsia="en-GB"/>
        </w:rPr>
        <w:t>Papers published in journals:</w:t>
      </w:r>
    </w:p>
    <w:p w14:paraId="4E26B855" w14:textId="77777777" w:rsidR="00345DFA" w:rsidRPr="004856A5" w:rsidRDefault="00345DFA" w:rsidP="00345DFA">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14:paraId="3E7A7E87" w14:textId="77777777" w:rsidR="00345DFA" w:rsidRPr="004856A5" w:rsidRDefault="00345DFA" w:rsidP="00345DFA">
      <w:pPr>
        <w:pStyle w:val="Standardunter5"/>
        <w:spacing w:before="0" w:line="240" w:lineRule="auto"/>
        <w:ind w:left="34"/>
        <w:rPr>
          <w:rFonts w:eastAsia="Times New Roman"/>
          <w:sz w:val="18"/>
          <w:szCs w:val="18"/>
          <w:lang w:val="en-GB" w:eastAsia="en-GB"/>
        </w:rPr>
      </w:pPr>
      <w:r>
        <w:rPr>
          <w:rFonts w:eastAsia="Times New Roman"/>
          <w:sz w:val="18"/>
          <w:szCs w:val="18"/>
          <w:lang w:val="en-GB" w:eastAsia="en-GB"/>
        </w:rPr>
        <w:t>(</w:t>
      </w:r>
      <w:r w:rsidRPr="004856A5">
        <w:rPr>
          <w:rFonts w:eastAsia="Times New Roman"/>
          <w:sz w:val="18"/>
          <w:szCs w:val="18"/>
          <w:lang w:val="en-GB" w:eastAsia="en-GB"/>
        </w:rPr>
        <w:t xml:space="preserve">Journal names should be abbreviated according to the </w:t>
      </w:r>
      <w:r w:rsidRPr="009839AD">
        <w:rPr>
          <w:sz w:val="18"/>
          <w:szCs w:val="18"/>
          <w:lang w:val="en-GB" w:eastAsia="en-GB"/>
        </w:rPr>
        <w:t>Index Medicus</w:t>
      </w:r>
      <w:r w:rsidRPr="004856A5">
        <w:rPr>
          <w:rFonts w:eastAsia="Times New Roman"/>
          <w:sz w:val="18"/>
          <w:szCs w:val="18"/>
          <w:lang w:val="en-GB" w:eastAsia="en-GB"/>
        </w:rPr>
        <w:t>.</w:t>
      </w:r>
      <w:r>
        <w:rPr>
          <w:rFonts w:eastAsia="Times New Roman"/>
          <w:sz w:val="18"/>
          <w:szCs w:val="18"/>
          <w:lang w:val="en-GB" w:eastAsia="en-GB"/>
        </w:rPr>
        <w:t>)</w:t>
      </w:r>
    </w:p>
    <w:p w14:paraId="7C54DF39" w14:textId="77777777" w:rsidR="00345DFA" w:rsidRPr="004856A5" w:rsidRDefault="00345DFA" w:rsidP="00345DFA">
      <w:pPr>
        <w:pStyle w:val="Standardunter5"/>
        <w:spacing w:before="0" w:line="240" w:lineRule="auto"/>
        <w:ind w:left="34"/>
        <w:rPr>
          <w:rFonts w:eastAsia="Times New Roman"/>
          <w:lang w:val="en-GB" w:eastAsia="en-GB"/>
        </w:rPr>
      </w:pPr>
      <w:r w:rsidRPr="004856A5">
        <w:rPr>
          <w:rFonts w:eastAsia="Times New Roman"/>
          <w:lang w:val="en-GB" w:eastAsia="en-GB"/>
        </w:rPr>
        <w:t>Papers published only with DOI number:</w:t>
      </w:r>
    </w:p>
    <w:p w14:paraId="5F049A45" w14:textId="77777777" w:rsidR="00345DFA" w:rsidRPr="004856A5" w:rsidRDefault="00345DFA" w:rsidP="00345DFA">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14:paraId="4E9F3FFA" w14:textId="77777777" w:rsidR="00345DFA" w:rsidRPr="004856A5" w:rsidRDefault="00345DFA" w:rsidP="00345DFA">
      <w:pPr>
        <w:pStyle w:val="Standardunter5"/>
        <w:spacing w:before="0" w:line="240" w:lineRule="auto"/>
        <w:ind w:left="34"/>
        <w:rPr>
          <w:rFonts w:eastAsia="Times New Roman"/>
          <w:lang w:val="en-GB" w:eastAsia="en-GB"/>
        </w:rPr>
      </w:pPr>
      <w:r w:rsidRPr="004856A5">
        <w:rPr>
          <w:rFonts w:eastAsia="Times New Roman"/>
          <w:lang w:val="en-GB" w:eastAsia="en-GB"/>
        </w:rPr>
        <w:t>Monographs:</w:t>
      </w:r>
    </w:p>
    <w:p w14:paraId="4E663DC6" w14:textId="77777777" w:rsidR="00345DFA" w:rsidRPr="004856A5" w:rsidRDefault="00345DFA" w:rsidP="00345DFA">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14:paraId="435CBA9C" w14:textId="77777777" w:rsidR="00345DFA" w:rsidRPr="004856A5" w:rsidRDefault="00345DFA" w:rsidP="00345DFA">
      <w:pPr>
        <w:pStyle w:val="Standardunter5"/>
        <w:spacing w:before="0" w:line="240" w:lineRule="auto"/>
        <w:ind w:left="34"/>
        <w:rPr>
          <w:rFonts w:eastAsia="Times New Roman"/>
          <w:lang w:val="en-GB" w:eastAsia="en-GB"/>
        </w:rPr>
      </w:pPr>
      <w:r w:rsidRPr="004856A5">
        <w:rPr>
          <w:rFonts w:eastAsia="Times New Roman"/>
          <w:lang w:val="en-GB" w:eastAsia="en-GB"/>
        </w:rPr>
        <w:t>Edited Books:</w:t>
      </w:r>
    </w:p>
    <w:p w14:paraId="576FB8CE" w14:textId="77777777" w:rsidR="00345DFA" w:rsidRPr="004856A5" w:rsidRDefault="00345DFA" w:rsidP="00345DFA">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14:paraId="74119146" w14:textId="77777777" w:rsidR="00345DFA" w:rsidRPr="004856A5" w:rsidRDefault="00345DFA" w:rsidP="00345DFA">
      <w:pPr>
        <w:pStyle w:val="Standardunter5"/>
        <w:spacing w:before="0" w:line="240" w:lineRule="auto"/>
        <w:ind w:left="34"/>
        <w:rPr>
          <w:rFonts w:eastAsia="Times New Roman"/>
          <w:lang w:val="en-GB" w:eastAsia="en-GB"/>
        </w:rPr>
      </w:pPr>
      <w:r w:rsidRPr="004856A5">
        <w:rPr>
          <w:rFonts w:eastAsia="Times New Roman"/>
          <w:lang w:val="en-GB" w:eastAsia="en-GB"/>
        </w:rPr>
        <w:t>Websites:</w:t>
      </w:r>
    </w:p>
    <w:p w14:paraId="60FF0D7C" w14:textId="77777777" w:rsidR="00345DFA" w:rsidRPr="004856A5" w:rsidRDefault="00345DFA" w:rsidP="00345DFA">
      <w:pPr>
        <w:spacing w:after="120" w:line="24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2"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14:paraId="33B52CFB" w14:textId="77777777" w:rsidR="00345DFA" w:rsidRPr="004856A5" w:rsidRDefault="00345DFA" w:rsidP="00345DFA">
      <w:pPr>
        <w:spacing w:after="120" w:line="240" w:lineRule="auto"/>
        <w:rPr>
          <w:rFonts w:eastAsia="Times New Roman"/>
          <w:sz w:val="18"/>
          <w:szCs w:val="18"/>
          <w:lang w:val="en-GB" w:eastAsia="en-GB"/>
        </w:rPr>
      </w:pPr>
    </w:p>
    <w:p w14:paraId="488B7858" w14:textId="77777777" w:rsidR="001B170B" w:rsidRPr="004856A5" w:rsidRDefault="001B170B" w:rsidP="00E9106C">
      <w:pPr>
        <w:spacing w:after="120" w:line="36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299495AC" w14:textId="77777777" w:rsidR="002A0D32" w:rsidRPr="00AB3D81" w:rsidRDefault="002A0D32" w:rsidP="002A0D32">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443EA8D2" w14:textId="77777777" w:rsidR="002A0D32" w:rsidRPr="00AB3D81" w:rsidRDefault="002A0D32" w:rsidP="002A0D32">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32DF691D" w14:textId="77777777" w:rsidR="002A0D32" w:rsidRPr="00AB3D81" w:rsidRDefault="002A0D32" w:rsidP="002A0D32">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3FD05BCC" w14:textId="77777777" w:rsidR="002A0D32" w:rsidRPr="00AB3D81" w:rsidRDefault="002A0D32" w:rsidP="002A0D32">
      <w:pPr>
        <w:suppressLineNumbers/>
        <w:spacing w:after="120" w:line="360" w:lineRule="auto"/>
        <w:rPr>
          <w:rFonts w:eastAsia="Times New Roman"/>
          <w:lang w:val="en-US" w:eastAsia="en-GB"/>
        </w:rPr>
      </w:pPr>
    </w:p>
    <w:p w14:paraId="375E67EB" w14:textId="77777777" w:rsidR="002A0D32" w:rsidRPr="00AB3D81" w:rsidRDefault="002A0D32" w:rsidP="002A0D32">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BC56ECC" w14:textId="77777777" w:rsidR="002A0D32" w:rsidRPr="00AB3D81" w:rsidRDefault="002A0D32" w:rsidP="002A0D32">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20386C71" w14:textId="77777777" w:rsidR="002A0D32" w:rsidRPr="00AB3D81" w:rsidRDefault="002A0D32" w:rsidP="002A0D32">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2FA4E6D8" w14:textId="77777777" w:rsidR="002A0D32" w:rsidRPr="00AB3D81" w:rsidRDefault="002A0D32" w:rsidP="002A0D32">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6438C45C" w14:textId="77777777" w:rsidR="002A0D32" w:rsidRPr="00AB3D81" w:rsidRDefault="002A0D32" w:rsidP="002A0D32">
      <w:pPr>
        <w:suppressLineNumbers/>
        <w:spacing w:after="120" w:line="360" w:lineRule="auto"/>
        <w:rPr>
          <w:rFonts w:eastAsia="Times New Roman"/>
          <w:lang w:val="en-GB" w:eastAsia="en-GB"/>
        </w:rPr>
      </w:pPr>
    </w:p>
    <w:p w14:paraId="70D1D9BB" w14:textId="77777777" w:rsidR="002A0D32" w:rsidRPr="00AB3D81" w:rsidRDefault="002A0D32" w:rsidP="002A0D32">
      <w:pPr>
        <w:suppressLineNumbers/>
        <w:spacing w:after="120" w:line="360" w:lineRule="auto"/>
        <w:rPr>
          <w:rFonts w:eastAsia="Times New Roman"/>
          <w:lang w:val="en-GB" w:eastAsia="en-GB"/>
        </w:rPr>
      </w:pPr>
      <w:r w:rsidRPr="00AB3D81">
        <w:rPr>
          <w:rFonts w:eastAsia="Times New Roman"/>
          <w:lang w:val="en-GB" w:eastAsia="en-GB"/>
        </w:rPr>
        <w:t>In the Legend:</w:t>
      </w:r>
    </w:p>
    <w:p w14:paraId="3D9AD2BF" w14:textId="77777777" w:rsidR="002A0D32" w:rsidRPr="00AB3D81" w:rsidRDefault="002A0D32" w:rsidP="002A0D32">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7793ADF1" w14:textId="77777777" w:rsidR="002A0D32" w:rsidRPr="00AB3D81" w:rsidRDefault="002A0D32" w:rsidP="002A0D32">
      <w:pPr>
        <w:suppressLineNumbers/>
        <w:spacing w:after="120" w:line="360" w:lineRule="auto"/>
        <w:rPr>
          <w:rFonts w:eastAsia="Times New Roman"/>
          <w:lang w:val="en-GB" w:eastAsia="en-GB"/>
        </w:rPr>
      </w:pPr>
    </w:p>
    <w:p w14:paraId="7784FE78" w14:textId="64CCA3E0" w:rsidR="002A0D32" w:rsidRPr="00AB3D81" w:rsidRDefault="002A0D32" w:rsidP="002A0D32">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44232E9D" w14:textId="77777777" w:rsidR="004D0608" w:rsidRPr="001B170B" w:rsidRDefault="004D0608" w:rsidP="00E9106C">
      <w:pPr>
        <w:spacing w:after="120" w:line="360" w:lineRule="auto"/>
        <w:rPr>
          <w:lang w:val="en-GB"/>
        </w:rPr>
      </w:pP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9E2E" w14:textId="77777777" w:rsidR="007834EE" w:rsidRDefault="007834EE" w:rsidP="001B170B">
      <w:pPr>
        <w:spacing w:after="0" w:line="240" w:lineRule="auto"/>
      </w:pPr>
      <w:r>
        <w:separator/>
      </w:r>
    </w:p>
  </w:endnote>
  <w:endnote w:type="continuationSeparator" w:id="0">
    <w:p w14:paraId="4F8A5B21" w14:textId="77777777" w:rsidR="007834EE" w:rsidRDefault="007834EE"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B508" w14:textId="77777777" w:rsidR="001B170B" w:rsidRDefault="001B170B">
    <w:pPr>
      <w:pStyle w:val="Fuzeile"/>
      <w:jc w:val="right"/>
    </w:pPr>
    <w:r>
      <w:fldChar w:fldCharType="begin"/>
    </w:r>
    <w:r>
      <w:instrText>PAGE   \* MERGEFORMAT</w:instrText>
    </w:r>
    <w:r>
      <w:fldChar w:fldCharType="separate"/>
    </w:r>
    <w:r w:rsidR="00747572" w:rsidRPr="00747572">
      <w:rPr>
        <w:noProof/>
        <w:lang w:val="de-DE"/>
      </w:rPr>
      <w:t>4</w:t>
    </w:r>
    <w:r>
      <w:fldChar w:fldCharType="end"/>
    </w:r>
  </w:p>
  <w:p w14:paraId="110FC0B6"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21F7" w14:textId="77777777" w:rsidR="007834EE" w:rsidRDefault="007834EE" w:rsidP="001B170B">
      <w:pPr>
        <w:spacing w:after="0" w:line="240" w:lineRule="auto"/>
      </w:pPr>
      <w:r>
        <w:separator/>
      </w:r>
    </w:p>
  </w:footnote>
  <w:footnote w:type="continuationSeparator" w:id="0">
    <w:p w14:paraId="235F1A92" w14:textId="77777777" w:rsidR="007834EE" w:rsidRDefault="007834EE"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15D91"/>
    <w:rsid w:val="00052431"/>
    <w:rsid w:val="000A1353"/>
    <w:rsid w:val="000B6182"/>
    <w:rsid w:val="001A1764"/>
    <w:rsid w:val="001A6973"/>
    <w:rsid w:val="001B170B"/>
    <w:rsid w:val="001B6737"/>
    <w:rsid w:val="00230ADA"/>
    <w:rsid w:val="002360F1"/>
    <w:rsid w:val="00254C82"/>
    <w:rsid w:val="00257B94"/>
    <w:rsid w:val="002844B3"/>
    <w:rsid w:val="002A0D32"/>
    <w:rsid w:val="002B17F8"/>
    <w:rsid w:val="002B525B"/>
    <w:rsid w:val="002C61AD"/>
    <w:rsid w:val="003170EB"/>
    <w:rsid w:val="00332B41"/>
    <w:rsid w:val="00345DFA"/>
    <w:rsid w:val="003824FD"/>
    <w:rsid w:val="00384A69"/>
    <w:rsid w:val="00387A07"/>
    <w:rsid w:val="0039576C"/>
    <w:rsid w:val="003E02A1"/>
    <w:rsid w:val="00434C6A"/>
    <w:rsid w:val="00446204"/>
    <w:rsid w:val="0046670E"/>
    <w:rsid w:val="004856A5"/>
    <w:rsid w:val="004B6C22"/>
    <w:rsid w:val="004D0608"/>
    <w:rsid w:val="004E1BAB"/>
    <w:rsid w:val="004F23C9"/>
    <w:rsid w:val="005076D5"/>
    <w:rsid w:val="005616B9"/>
    <w:rsid w:val="005A4F7B"/>
    <w:rsid w:val="006455BB"/>
    <w:rsid w:val="00674A7F"/>
    <w:rsid w:val="00696750"/>
    <w:rsid w:val="00697867"/>
    <w:rsid w:val="006B6723"/>
    <w:rsid w:val="00701255"/>
    <w:rsid w:val="007063D6"/>
    <w:rsid w:val="00724D52"/>
    <w:rsid w:val="00733611"/>
    <w:rsid w:val="00747572"/>
    <w:rsid w:val="00757D69"/>
    <w:rsid w:val="00773AA5"/>
    <w:rsid w:val="007834EE"/>
    <w:rsid w:val="007C7A2B"/>
    <w:rsid w:val="007D6445"/>
    <w:rsid w:val="007F34BA"/>
    <w:rsid w:val="00894588"/>
    <w:rsid w:val="008E19F8"/>
    <w:rsid w:val="008E688E"/>
    <w:rsid w:val="009566C8"/>
    <w:rsid w:val="009858A5"/>
    <w:rsid w:val="0099133D"/>
    <w:rsid w:val="00A43EEE"/>
    <w:rsid w:val="00A73AF6"/>
    <w:rsid w:val="00AD352E"/>
    <w:rsid w:val="00AD677A"/>
    <w:rsid w:val="00BB1728"/>
    <w:rsid w:val="00BF0794"/>
    <w:rsid w:val="00C151EF"/>
    <w:rsid w:val="00C22796"/>
    <w:rsid w:val="00C268E3"/>
    <w:rsid w:val="00C26F63"/>
    <w:rsid w:val="00C76AC4"/>
    <w:rsid w:val="00C76B81"/>
    <w:rsid w:val="00CB2701"/>
    <w:rsid w:val="00CD191A"/>
    <w:rsid w:val="00D14038"/>
    <w:rsid w:val="00D6255D"/>
    <w:rsid w:val="00DA3EBF"/>
    <w:rsid w:val="00DC6AA7"/>
    <w:rsid w:val="00DD5853"/>
    <w:rsid w:val="00E0085F"/>
    <w:rsid w:val="00E106C1"/>
    <w:rsid w:val="00E14791"/>
    <w:rsid w:val="00E51299"/>
    <w:rsid w:val="00E56DFA"/>
    <w:rsid w:val="00E83CD0"/>
    <w:rsid w:val="00E9106C"/>
    <w:rsid w:val="00EA707F"/>
    <w:rsid w:val="00EB649E"/>
    <w:rsid w:val="00EC59A0"/>
    <w:rsid w:val="00ED5EA0"/>
    <w:rsid w:val="00EE3F56"/>
    <w:rsid w:val="00EF28A8"/>
    <w:rsid w:val="00F12371"/>
    <w:rsid w:val="00F125CA"/>
    <w:rsid w:val="00F81343"/>
    <w:rsid w:val="00F91021"/>
    <w:rsid w:val="00FF7B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BE6D"/>
  <w15:chartTrackingRefBased/>
  <w15:docId w15:val="{1BF27BE0-DAAB-4C98-A41E-A5F62A4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aliusfabrica.com/en/new-fabric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7256/" TargetMode="External"/><Relationship Id="rId5" Type="http://schemas.openxmlformats.org/officeDocument/2006/relationships/webSettings" Target="webSettings.xml"/><Relationship Id="rId10"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5F0F-4F97-4AA0-A837-69944FB1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5570</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6441</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4</cp:revision>
  <dcterms:created xsi:type="dcterms:W3CDTF">2020-05-04T12:58:00Z</dcterms:created>
  <dcterms:modified xsi:type="dcterms:W3CDTF">2021-04-29T14:33:00Z</dcterms:modified>
</cp:coreProperties>
</file>