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CA12" w14:textId="77777777" w:rsidR="00D21F1D" w:rsidRDefault="00D21F1D" w:rsidP="00D21F1D">
      <w:pPr>
        <w:keepNext/>
        <w:numPr>
          <w:ilvl w:val="1"/>
          <w:numId w:val="0"/>
        </w:numPr>
        <w:spacing w:after="120" w:line="360" w:lineRule="auto"/>
        <w:jc w:val="center"/>
        <w:outlineLvl w:val="1"/>
        <w:rPr>
          <w:rFonts w:ascii="Cambria" w:eastAsia="Times New Roman" w:hAnsi="Cambria"/>
          <w:b/>
          <w:bCs/>
          <w:i/>
          <w:iCs/>
          <w:sz w:val="28"/>
          <w:szCs w:val="28"/>
          <w:lang w:val="en-US" w:eastAsia="de-CH"/>
        </w:rPr>
      </w:pPr>
      <w:r w:rsidRPr="00FF7B3B">
        <w:rPr>
          <w:rFonts w:ascii="Cambria" w:eastAsia="Times New Roman" w:hAnsi="Cambria"/>
          <w:b/>
          <w:bCs/>
          <w:i/>
          <w:iCs/>
          <w:sz w:val="28"/>
          <w:szCs w:val="28"/>
          <w:lang w:val="en-US" w:eastAsia="de-CH"/>
        </w:rPr>
        <w:t>Editorial</w:t>
      </w:r>
    </w:p>
    <w:p w14:paraId="3022BB81" w14:textId="77777777" w:rsidR="00D21F1D" w:rsidRPr="00FF7B3B" w:rsidRDefault="007B32B2" w:rsidP="00D21F1D">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D21F1D">
        <w:rPr>
          <w:rFonts w:ascii="Cambria" w:eastAsia="Times New Roman" w:hAnsi="Cambria"/>
          <w:b/>
          <w:bCs/>
          <w:i/>
          <w:iCs/>
          <w:sz w:val="28"/>
          <w:szCs w:val="28"/>
          <w:lang w:val="en-US" w:eastAsia="de-CH"/>
        </w:rPr>
        <w:t>Title</w:t>
      </w:r>
    </w:p>
    <w:p w14:paraId="3F8008B9" w14:textId="77777777" w:rsidR="00D21F1D" w:rsidRPr="004856A5" w:rsidRDefault="00D21F1D" w:rsidP="00D21F1D">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DDB7846" w14:textId="77777777" w:rsidR="007B32B2" w:rsidRPr="00AB3D81" w:rsidRDefault="007B32B2" w:rsidP="007B32B2">
      <w:pPr>
        <w:spacing w:after="120" w:line="360" w:lineRule="auto"/>
        <w:jc w:val="center"/>
        <w:rPr>
          <w:lang w:val="en-US" w:eastAsia="de-CH"/>
        </w:rPr>
      </w:pPr>
      <w:r w:rsidRPr="00AB3D81">
        <w:rPr>
          <w:lang w:val="en-US" w:eastAsia="de-CH"/>
        </w:rPr>
        <w:t xml:space="preserve">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b</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c</w:t>
      </w:r>
      <w:proofErr w:type="spellEnd"/>
      <w:r w:rsidRPr="00AB3D81">
        <w:rPr>
          <w:lang w:val="en-US" w:eastAsia="de-CH"/>
        </w:rPr>
        <w:t xml:space="preserve">, First Name(s) </w:t>
      </w:r>
      <w:proofErr w:type="spellStart"/>
      <w:r w:rsidRPr="00AB3D81">
        <w:rPr>
          <w:lang w:val="en-US" w:eastAsia="de-CH"/>
        </w:rPr>
        <w:t>Surname</w:t>
      </w:r>
      <w:r w:rsidRPr="00AB3D81">
        <w:rPr>
          <w:vertAlign w:val="superscript"/>
          <w:lang w:val="en-US" w:eastAsia="de-CH"/>
        </w:rPr>
        <w:t>a</w:t>
      </w:r>
      <w:proofErr w:type="spellEnd"/>
    </w:p>
    <w:p w14:paraId="57A1F1D1" w14:textId="77777777" w:rsidR="007B32B2" w:rsidRPr="00AB3D81" w:rsidRDefault="007B32B2" w:rsidP="007B32B2">
      <w:pPr>
        <w:spacing w:after="120" w:line="360" w:lineRule="auto"/>
        <w:rPr>
          <w:lang w:val="en-US" w:eastAsia="de-CH"/>
        </w:rPr>
      </w:pPr>
    </w:p>
    <w:p w14:paraId="7AC6B757" w14:textId="77777777" w:rsidR="007B32B2" w:rsidRPr="00AB3D81" w:rsidRDefault="007B32B2" w:rsidP="007B32B2">
      <w:pPr>
        <w:spacing w:after="120" w:line="360" w:lineRule="auto"/>
        <w:rPr>
          <w:lang w:val="en-US" w:eastAsia="de-CH"/>
        </w:rPr>
      </w:pPr>
      <w:r w:rsidRPr="00AB3D81">
        <w:rPr>
          <w:vertAlign w:val="superscript"/>
          <w:lang w:val="en-US" w:eastAsia="de-CH"/>
        </w:rPr>
        <w:t>a</w:t>
      </w:r>
      <w:r w:rsidRPr="00AB3D81">
        <w:rPr>
          <w:lang w:val="en-US" w:eastAsia="de-CH"/>
        </w:rPr>
        <w:t xml:space="preserve"> Department, Institute/University/Hospital, City, (State,) Country</w:t>
      </w:r>
    </w:p>
    <w:p w14:paraId="34746B55" w14:textId="77777777" w:rsidR="007B32B2" w:rsidRPr="00AB3D81" w:rsidRDefault="007B32B2" w:rsidP="007B32B2">
      <w:pPr>
        <w:spacing w:after="120" w:line="360" w:lineRule="auto"/>
        <w:rPr>
          <w:lang w:val="en-US" w:eastAsia="de-CH"/>
        </w:rPr>
      </w:pPr>
      <w:r w:rsidRPr="00AB3D81">
        <w:rPr>
          <w:vertAlign w:val="superscript"/>
          <w:lang w:val="en-US" w:eastAsia="de-CH"/>
        </w:rPr>
        <w:t>b</w:t>
      </w:r>
      <w:r w:rsidRPr="00AB3D81">
        <w:rPr>
          <w:lang w:val="en-US" w:eastAsia="de-CH"/>
        </w:rPr>
        <w:t xml:space="preserve"> Department, Institute/University/Hospital, City, (State,) Country</w:t>
      </w:r>
    </w:p>
    <w:p w14:paraId="714676EA" w14:textId="77777777" w:rsidR="007B32B2" w:rsidRPr="00AB3D81" w:rsidRDefault="007B32B2" w:rsidP="007B32B2">
      <w:pPr>
        <w:spacing w:after="120" w:line="360" w:lineRule="auto"/>
        <w:rPr>
          <w:lang w:val="en-US" w:eastAsia="de-CH"/>
        </w:rPr>
      </w:pPr>
      <w:r w:rsidRPr="00AB3D81">
        <w:rPr>
          <w:vertAlign w:val="superscript"/>
          <w:lang w:val="en-US" w:eastAsia="de-CH"/>
        </w:rPr>
        <w:t xml:space="preserve">c </w:t>
      </w:r>
      <w:r w:rsidRPr="00AB3D81">
        <w:rPr>
          <w:lang w:val="en-US" w:eastAsia="de-CH"/>
        </w:rPr>
        <w:t>Department, Institute/University/Hospital, City, (State,) Country</w:t>
      </w:r>
    </w:p>
    <w:p w14:paraId="374CE372" w14:textId="77777777" w:rsidR="007B32B2" w:rsidRPr="00AB3D81" w:rsidRDefault="007B32B2" w:rsidP="007B32B2">
      <w:pPr>
        <w:spacing w:after="120" w:line="240" w:lineRule="auto"/>
        <w:rPr>
          <w:lang w:val="en-US" w:eastAsia="de-CH"/>
        </w:rPr>
      </w:pPr>
    </w:p>
    <w:p w14:paraId="1BBE70BF" w14:textId="77777777" w:rsidR="007B32B2" w:rsidRPr="00AB3D81" w:rsidRDefault="007B32B2" w:rsidP="007B32B2">
      <w:pPr>
        <w:spacing w:after="120" w:line="240" w:lineRule="auto"/>
        <w:rPr>
          <w:lang w:val="en-US" w:eastAsia="de-CH"/>
        </w:rPr>
      </w:pPr>
    </w:p>
    <w:p w14:paraId="73F80B2D" w14:textId="77777777" w:rsidR="007B32B2" w:rsidRPr="00AB3D81" w:rsidRDefault="007B32B2" w:rsidP="007B32B2">
      <w:pPr>
        <w:spacing w:after="120" w:line="360" w:lineRule="auto"/>
        <w:rPr>
          <w:lang w:val="en-US" w:eastAsia="de-CH"/>
        </w:rPr>
      </w:pPr>
      <w:r w:rsidRPr="00AB3D81">
        <w:rPr>
          <w:lang w:val="en-US" w:eastAsia="de-CH"/>
        </w:rPr>
        <w:t xml:space="preserve">Short Title: to be used as running </w:t>
      </w:r>
      <w:proofErr w:type="gramStart"/>
      <w:r w:rsidRPr="00AB3D81">
        <w:rPr>
          <w:lang w:val="en-US" w:eastAsia="de-CH"/>
        </w:rPr>
        <w:t>head</w:t>
      </w:r>
      <w:proofErr w:type="gramEnd"/>
    </w:p>
    <w:p w14:paraId="0DD1BB9B" w14:textId="77777777" w:rsidR="007B32B2" w:rsidRPr="00AB3D81" w:rsidRDefault="007B32B2" w:rsidP="007B32B2">
      <w:pPr>
        <w:spacing w:after="120" w:line="360" w:lineRule="auto"/>
        <w:rPr>
          <w:lang w:val="en-US" w:eastAsia="de-CH"/>
        </w:rPr>
      </w:pPr>
    </w:p>
    <w:p w14:paraId="4216DF55" w14:textId="77777777" w:rsidR="007B32B2" w:rsidRPr="00AB3D81" w:rsidRDefault="007B32B2" w:rsidP="007B32B2">
      <w:pPr>
        <w:spacing w:after="120" w:line="360" w:lineRule="auto"/>
        <w:rPr>
          <w:lang w:val="en-US" w:eastAsia="de-CH"/>
        </w:rPr>
      </w:pPr>
      <w:r w:rsidRPr="00AB3D81">
        <w:rPr>
          <w:lang w:val="en-US" w:eastAsia="de-CH"/>
        </w:rPr>
        <w:t>Corresponding Author:</w:t>
      </w:r>
    </w:p>
    <w:p w14:paraId="0282984C" w14:textId="77777777" w:rsidR="007B32B2" w:rsidRPr="00AB3D81" w:rsidRDefault="007B32B2" w:rsidP="007B32B2">
      <w:pPr>
        <w:spacing w:after="120" w:line="360" w:lineRule="auto"/>
        <w:rPr>
          <w:lang w:val="en-US" w:eastAsia="de-CH"/>
        </w:rPr>
      </w:pPr>
      <w:r w:rsidRPr="00AB3D81">
        <w:rPr>
          <w:lang w:val="en-US" w:eastAsia="de-CH"/>
        </w:rPr>
        <w:t>Full name</w:t>
      </w:r>
    </w:p>
    <w:p w14:paraId="67195BF9" w14:textId="77777777" w:rsidR="007B32B2" w:rsidRPr="00AB3D81" w:rsidRDefault="007B32B2" w:rsidP="007B32B2">
      <w:pPr>
        <w:spacing w:after="120" w:line="360" w:lineRule="auto"/>
        <w:rPr>
          <w:lang w:val="en-US" w:eastAsia="de-CH"/>
        </w:rPr>
      </w:pPr>
      <w:r w:rsidRPr="00AB3D81">
        <w:rPr>
          <w:lang w:val="en-US" w:eastAsia="de-CH"/>
        </w:rPr>
        <w:t>Department</w:t>
      </w:r>
    </w:p>
    <w:p w14:paraId="52EA3A6C" w14:textId="77777777" w:rsidR="007B32B2" w:rsidRPr="00AB3D81" w:rsidRDefault="007B32B2" w:rsidP="007B32B2">
      <w:pPr>
        <w:spacing w:after="120" w:line="360" w:lineRule="auto"/>
        <w:rPr>
          <w:lang w:val="en-US" w:eastAsia="de-CH"/>
        </w:rPr>
      </w:pPr>
      <w:r w:rsidRPr="00AB3D81">
        <w:rPr>
          <w:lang w:val="en-US" w:eastAsia="de-CH"/>
        </w:rPr>
        <w:t>Institute/University/Hospital</w:t>
      </w:r>
    </w:p>
    <w:p w14:paraId="7ED01F57" w14:textId="77777777" w:rsidR="007B32B2" w:rsidRPr="00AB3D81" w:rsidRDefault="007B32B2" w:rsidP="007B32B2">
      <w:pPr>
        <w:spacing w:after="120" w:line="360" w:lineRule="auto"/>
        <w:rPr>
          <w:lang w:val="en-US" w:eastAsia="de-CH"/>
        </w:rPr>
      </w:pPr>
      <w:r w:rsidRPr="00AB3D81">
        <w:rPr>
          <w:lang w:val="en-US" w:eastAsia="de-CH"/>
        </w:rPr>
        <w:t>Street Name &amp; Number</w:t>
      </w:r>
    </w:p>
    <w:p w14:paraId="114F5235" w14:textId="77777777" w:rsidR="007B32B2" w:rsidRPr="00AB3D81" w:rsidRDefault="007B32B2" w:rsidP="007B32B2">
      <w:pPr>
        <w:spacing w:after="120" w:line="360" w:lineRule="auto"/>
        <w:rPr>
          <w:lang w:val="en-US" w:eastAsia="de-CH"/>
        </w:rPr>
      </w:pPr>
      <w:r w:rsidRPr="00AB3D81">
        <w:rPr>
          <w:lang w:val="en-US" w:eastAsia="de-CH"/>
        </w:rPr>
        <w:t>City, State, Postal code, Country</w:t>
      </w:r>
    </w:p>
    <w:p w14:paraId="2B1169A3" w14:textId="77777777" w:rsidR="007B32B2" w:rsidRPr="00AB3D81" w:rsidRDefault="007B32B2" w:rsidP="007B32B2">
      <w:pPr>
        <w:spacing w:after="120" w:line="360" w:lineRule="auto"/>
        <w:rPr>
          <w:lang w:val="en-US" w:eastAsia="de-CH"/>
        </w:rPr>
      </w:pPr>
      <w:r w:rsidRPr="00AB3D81">
        <w:rPr>
          <w:lang w:val="en-US" w:eastAsia="de-CH"/>
        </w:rPr>
        <w:t>Tel:</w:t>
      </w:r>
    </w:p>
    <w:p w14:paraId="560E5666" w14:textId="77777777" w:rsidR="007B32B2" w:rsidRPr="00AB3D81" w:rsidRDefault="007B32B2" w:rsidP="007B32B2">
      <w:pPr>
        <w:spacing w:after="120" w:line="360" w:lineRule="auto"/>
        <w:rPr>
          <w:lang w:val="en-US" w:eastAsia="de-CH"/>
        </w:rPr>
      </w:pPr>
      <w:r w:rsidRPr="00AB3D81">
        <w:rPr>
          <w:lang w:val="en-US" w:eastAsia="de-CH"/>
        </w:rPr>
        <w:t>E-mail:</w:t>
      </w:r>
    </w:p>
    <w:p w14:paraId="7F156C21" w14:textId="77777777" w:rsidR="007B32B2" w:rsidRPr="00AB3D81" w:rsidRDefault="007B32B2" w:rsidP="007B32B2">
      <w:pPr>
        <w:spacing w:after="120" w:line="360" w:lineRule="auto"/>
        <w:rPr>
          <w:lang w:val="en-US" w:eastAsia="de-CH"/>
        </w:rPr>
      </w:pPr>
    </w:p>
    <w:p w14:paraId="73E22F76" w14:textId="77777777" w:rsidR="007B32B2" w:rsidRPr="00AB3D81" w:rsidRDefault="007B32B2" w:rsidP="007B32B2">
      <w:pPr>
        <w:spacing w:after="120" w:line="360" w:lineRule="auto"/>
        <w:rPr>
          <w:lang w:val="en-US" w:eastAsia="de-CH"/>
        </w:rPr>
      </w:pPr>
      <w:r w:rsidRPr="00AB3D81">
        <w:rPr>
          <w:lang w:val="en-US" w:eastAsia="de-CH"/>
        </w:rPr>
        <w:t>Number of Tables: Please indicate the number of tables submitted.</w:t>
      </w:r>
    </w:p>
    <w:p w14:paraId="4743BD46" w14:textId="77777777" w:rsidR="007B32B2" w:rsidRPr="00AB3D81" w:rsidRDefault="007B32B2" w:rsidP="007B32B2">
      <w:pPr>
        <w:spacing w:after="120" w:line="360" w:lineRule="auto"/>
        <w:rPr>
          <w:lang w:val="en-US" w:eastAsia="de-CH"/>
        </w:rPr>
      </w:pPr>
      <w:r w:rsidRPr="00AB3D81">
        <w:rPr>
          <w:lang w:val="en-US" w:eastAsia="de-CH"/>
        </w:rPr>
        <w:t>Number of Figures: Please indicate the number of figures submitted.</w:t>
      </w:r>
    </w:p>
    <w:p w14:paraId="0CC10691" w14:textId="77777777" w:rsidR="007B32B2" w:rsidRPr="00AB3D81" w:rsidRDefault="007B32B2" w:rsidP="007B32B2">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64259DDF" w14:textId="77777777" w:rsidR="007B32B2" w:rsidRPr="00AB3D81" w:rsidRDefault="007B32B2" w:rsidP="007B32B2">
      <w:pPr>
        <w:spacing w:after="120" w:line="360" w:lineRule="auto"/>
        <w:rPr>
          <w:lang w:val="en-US" w:eastAsia="de-CH"/>
        </w:rPr>
      </w:pPr>
      <w:r w:rsidRPr="00AB3D81">
        <w:rPr>
          <w:lang w:val="en-US" w:eastAsia="de-CH"/>
        </w:rPr>
        <w:t>Keywords: Please provide 3–5 keywords highlighting the most important points of your paper.</w:t>
      </w:r>
    </w:p>
    <w:p w14:paraId="122672DE" w14:textId="77777777" w:rsidR="00D21F1D" w:rsidRPr="004856A5" w:rsidRDefault="00D21F1D" w:rsidP="00721412">
      <w:pPr>
        <w:spacing w:after="120" w:line="360" w:lineRule="auto"/>
        <w:rPr>
          <w:lang w:val="en-US" w:eastAsia="de-CH"/>
        </w:rPr>
        <w:sectPr w:rsidR="00D21F1D" w:rsidRPr="004856A5">
          <w:footerReference w:type="default" r:id="rId8"/>
          <w:pgSz w:w="11906" w:h="16838"/>
          <w:pgMar w:top="1417" w:right="1417" w:bottom="1134" w:left="1417" w:header="708" w:footer="708" w:gutter="0"/>
          <w:cols w:space="708"/>
          <w:docGrid w:linePitch="360"/>
        </w:sectPr>
      </w:pPr>
    </w:p>
    <w:p w14:paraId="681175FA" w14:textId="77777777" w:rsidR="003E02A1" w:rsidRDefault="00387A07" w:rsidP="00721412">
      <w:pPr>
        <w:spacing w:after="120" w:line="360" w:lineRule="auto"/>
        <w:rPr>
          <w:rFonts w:ascii="Cambria" w:eastAsia="Times New Roman" w:hAnsi="Cambria"/>
          <w:b/>
          <w:bCs/>
          <w:sz w:val="26"/>
          <w:szCs w:val="26"/>
          <w:lang w:val="en-GB"/>
        </w:rPr>
      </w:pPr>
      <w:bookmarkStart w:id="0" w:name="_Toc460500633"/>
      <w:bookmarkStart w:id="1" w:name="_Toc460500638"/>
      <w:r w:rsidRPr="00C67A1A">
        <w:rPr>
          <w:rFonts w:ascii="Cambria" w:eastAsia="Times New Roman" w:hAnsi="Cambria"/>
          <w:b/>
          <w:bCs/>
          <w:sz w:val="26"/>
          <w:szCs w:val="26"/>
          <w:lang w:val="en-GB"/>
        </w:rPr>
        <w:lastRenderedPageBreak/>
        <w:t>Text</w:t>
      </w:r>
      <w:bookmarkEnd w:id="0"/>
    </w:p>
    <w:p w14:paraId="00E7F508" w14:textId="77777777" w:rsidR="00D21F1D" w:rsidRDefault="00D21F1D" w:rsidP="00721412">
      <w:pPr>
        <w:spacing w:after="120" w:line="360" w:lineRule="auto"/>
        <w:rPr>
          <w:lang w:val="en-US"/>
        </w:rPr>
      </w:pPr>
    </w:p>
    <w:p w14:paraId="5DAFD506" w14:textId="77777777" w:rsidR="00E40AF8" w:rsidRPr="004856A5" w:rsidRDefault="00090585" w:rsidP="00E40AF8">
      <w:pPr>
        <w:keepNext/>
        <w:spacing w:after="120" w:line="360" w:lineRule="auto"/>
        <w:ind w:hanging="11"/>
        <w:outlineLvl w:val="2"/>
        <w:rPr>
          <w:rFonts w:ascii="Cambria" w:eastAsia="Times New Roman" w:hAnsi="Cambria"/>
          <w:b/>
          <w:bCs/>
          <w:color w:val="39A956"/>
          <w:sz w:val="26"/>
          <w:szCs w:val="26"/>
          <w:lang w:val="en-US" w:eastAsia="de-CH"/>
        </w:rPr>
      </w:pPr>
      <w:r>
        <w:rPr>
          <w:lang w:val="en-US"/>
        </w:rPr>
        <w:br w:type="page"/>
      </w:r>
      <w:bookmarkStart w:id="2" w:name="_Toc472330565"/>
      <w:bookmarkEnd w:id="1"/>
      <w:r w:rsidR="00E40AF8" w:rsidRPr="00A8354D">
        <w:rPr>
          <w:rFonts w:ascii="Cambria" w:eastAsia="Times New Roman" w:hAnsi="Cambria"/>
          <w:b/>
          <w:bCs/>
          <w:sz w:val="26"/>
          <w:szCs w:val="26"/>
          <w:lang w:val="en-US" w:eastAsia="de-CH"/>
        </w:rPr>
        <w:lastRenderedPageBreak/>
        <w:t>Statements</w:t>
      </w:r>
    </w:p>
    <w:p w14:paraId="3D8C2BF6" w14:textId="77777777" w:rsidR="00E40AF8" w:rsidRPr="004856A5" w:rsidRDefault="00E40AF8" w:rsidP="00E40AF8">
      <w:pPr>
        <w:pStyle w:val="Standardunter5"/>
        <w:spacing w:before="0" w:line="360" w:lineRule="auto"/>
        <w:ind w:left="0"/>
      </w:pPr>
      <w:r w:rsidRPr="004856A5">
        <w:t>All papers must contain the following statements after the main body of the text and before the reference list:</w:t>
      </w:r>
    </w:p>
    <w:p w14:paraId="457F4712" w14:textId="77777777" w:rsidR="00E40AF8" w:rsidRPr="008212EA" w:rsidRDefault="00E40AF8" w:rsidP="00E40AF8">
      <w:pPr>
        <w:pStyle w:val="Standardunter5"/>
        <w:spacing w:before="0" w:line="360" w:lineRule="auto"/>
        <w:ind w:left="0"/>
      </w:pPr>
      <w:bookmarkStart w:id="3" w:name="_Toc472330564"/>
      <w:r w:rsidRPr="008212EA">
        <w:rPr>
          <w:rFonts w:ascii="Cambria" w:eastAsia="Times New Roman" w:hAnsi="Cambria"/>
          <w:b/>
          <w:bCs/>
          <w:sz w:val="24"/>
          <w:szCs w:val="28"/>
          <w:lang w:eastAsia="de-CH"/>
        </w:rPr>
        <w:t>A</w:t>
      </w:r>
      <w:bookmarkStart w:id="4" w:name="_Toc472330563"/>
      <w:r w:rsidRPr="008212EA">
        <w:rPr>
          <w:rFonts w:ascii="Cambria" w:eastAsia="Times New Roman" w:hAnsi="Cambria"/>
          <w:b/>
          <w:bCs/>
          <w:sz w:val="24"/>
          <w:szCs w:val="28"/>
          <w:lang w:eastAsia="de-CH"/>
        </w:rPr>
        <w:t>cknowledgement</w:t>
      </w:r>
      <w:bookmarkEnd w:id="4"/>
      <w:r>
        <w:rPr>
          <w:rFonts w:ascii="Cambria" w:eastAsia="Times New Roman" w:hAnsi="Cambria"/>
          <w:b/>
          <w:bCs/>
          <w:sz w:val="24"/>
          <w:szCs w:val="28"/>
          <w:lang w:eastAsia="de-CH"/>
        </w:rPr>
        <w:t xml:space="preserve"> (optional)</w:t>
      </w:r>
    </w:p>
    <w:p w14:paraId="3ED65B0D" w14:textId="77777777" w:rsidR="00E40AF8" w:rsidRPr="004856A5" w:rsidRDefault="00E40AF8" w:rsidP="00E40AF8">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p w14:paraId="406FCF93" w14:textId="5F8143D9" w:rsidR="00C60D57" w:rsidRPr="004A2766" w:rsidRDefault="008D25E2" w:rsidP="00C60D57">
      <w:pPr>
        <w:pStyle w:val="berschrift6"/>
        <w:spacing w:before="0" w:after="120" w:line="360" w:lineRule="auto"/>
        <w:ind w:left="0"/>
        <w:rPr>
          <w:lang w:val="en-US"/>
        </w:rPr>
      </w:pPr>
      <w:bookmarkStart w:id="5" w:name="_Toc472330568"/>
      <w:bookmarkEnd w:id="2"/>
      <w:bookmarkEnd w:id="3"/>
      <w:r>
        <w:rPr>
          <w:rFonts w:ascii="Cambria" w:hAnsi="Cambria"/>
          <w:color w:val="000000"/>
          <w:sz w:val="24"/>
          <w:szCs w:val="28"/>
          <w:lang w:val="en-US" w:eastAsia="de-CH"/>
        </w:rPr>
        <w:t>Conflict of Interest</w:t>
      </w:r>
      <w:r w:rsidR="00C60D57" w:rsidRPr="007C3197">
        <w:rPr>
          <w:rFonts w:ascii="Cambria" w:hAnsi="Cambria"/>
          <w:color w:val="000000"/>
          <w:sz w:val="24"/>
          <w:szCs w:val="28"/>
          <w:lang w:val="en-US" w:eastAsia="de-CH"/>
        </w:rPr>
        <w:t xml:space="preserve"> Statement</w:t>
      </w:r>
    </w:p>
    <w:p w14:paraId="1C7B09AE" w14:textId="77777777" w:rsidR="00C60D57" w:rsidRPr="004A2766" w:rsidRDefault="00C60D57" w:rsidP="00C60D57">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372F126E" w14:textId="77777777" w:rsidR="00C60D57" w:rsidRPr="004A2766" w:rsidRDefault="00C60D57" w:rsidP="00C60D57">
      <w:pPr>
        <w:pStyle w:val="berschrift6"/>
        <w:spacing w:before="0" w:after="120" w:line="360" w:lineRule="auto"/>
        <w:ind w:left="0"/>
        <w:rPr>
          <w:lang w:val="en-US"/>
        </w:rPr>
      </w:pPr>
      <w:bookmarkStart w:id="6" w:name="_Toc472330566"/>
      <w:r w:rsidRPr="007C3197">
        <w:rPr>
          <w:rFonts w:ascii="Cambria" w:hAnsi="Cambria"/>
          <w:color w:val="000000"/>
          <w:sz w:val="24"/>
          <w:szCs w:val="28"/>
          <w:lang w:val="en-US" w:eastAsia="de-CH"/>
        </w:rPr>
        <w:t>Funding Sources</w:t>
      </w:r>
      <w:bookmarkEnd w:id="6"/>
    </w:p>
    <w:p w14:paraId="23E2E4F9" w14:textId="77777777" w:rsidR="00C60D57" w:rsidRPr="003268BA" w:rsidRDefault="00C60D57" w:rsidP="00C60D57">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r>
        <w:rPr>
          <w:lang w:val="en-US"/>
        </w:rPr>
        <w:t>tion of data or the manuscript.</w:t>
      </w:r>
    </w:p>
    <w:bookmarkEnd w:id="5"/>
    <w:p w14:paraId="5276E438" w14:textId="77777777" w:rsidR="00480B02" w:rsidRPr="004A2766" w:rsidRDefault="00480B02" w:rsidP="00480B02">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p>
    <w:p w14:paraId="4094553D" w14:textId="77777777" w:rsidR="000E694E" w:rsidRPr="000E694E" w:rsidRDefault="000E694E" w:rsidP="000E694E">
      <w:pPr>
        <w:shd w:val="clear" w:color="auto" w:fill="FFFFFF"/>
        <w:spacing w:after="120" w:line="360" w:lineRule="auto"/>
        <w:textAlignment w:val="baseline"/>
        <w:rPr>
          <w:rFonts w:eastAsia="Times New Roman" w:cs="Calibri"/>
          <w:color w:val="000000"/>
          <w:lang w:val="en-US" w:eastAsia="de-CH"/>
        </w:rPr>
      </w:pPr>
      <w:r w:rsidRPr="000E694E">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0" w:tgtFrame="_blank" w:tooltip="Ursprüngliche URL: http://www.icmje.org/recommendations/browse/roles-and-responsibilities/defining-the-role-of-authors-and-contributors.html. Klicken oder tippen Sie, wenn Sie diesem Link Vertrauen." w:history="1">
        <w:r w:rsidRPr="000E694E">
          <w:rPr>
            <w:rFonts w:eastAsia="Times New Roman" w:cs="Calibri"/>
            <w:color w:val="0000FF"/>
            <w:u w:val="single"/>
            <w:bdr w:val="none" w:sz="0" w:space="0" w:color="auto" w:frame="1"/>
            <w:lang w:val="en-US" w:eastAsia="de-CH"/>
          </w:rPr>
          <w:t>ICMJE Criteria for Authorship</w:t>
        </w:r>
      </w:hyperlink>
      <w:r w:rsidRPr="000E694E">
        <w:rPr>
          <w:rFonts w:eastAsia="Times New Roman" w:cs="Calibri"/>
          <w:color w:val="000000"/>
          <w:bdr w:val="none" w:sz="0" w:space="0" w:color="auto" w:frame="1"/>
          <w:lang w:val="en-US" w:eastAsia="de-CH"/>
        </w:rPr>
        <w:t> should be credited in the Acknowledgement section.  </w:t>
      </w:r>
    </w:p>
    <w:p w14:paraId="1596CF91" w14:textId="77777777" w:rsidR="000E694E" w:rsidRPr="000E694E" w:rsidRDefault="000E694E" w:rsidP="000E694E">
      <w:pPr>
        <w:spacing w:after="120" w:line="360" w:lineRule="auto"/>
        <w:rPr>
          <w:rFonts w:eastAsia="Times New Roman"/>
          <w:lang w:val="en-US"/>
        </w:rPr>
      </w:pPr>
      <w:r w:rsidRPr="000E694E">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3DFC6098" w14:textId="77777777" w:rsidR="004D0608" w:rsidRPr="004856A5" w:rsidRDefault="004D0608" w:rsidP="000F38A0">
      <w:pPr>
        <w:keepNext/>
        <w:numPr>
          <w:ilvl w:val="2"/>
          <w:numId w:val="0"/>
        </w:numPr>
        <w:spacing w:after="120" w:line="360" w:lineRule="auto"/>
        <w:outlineLvl w:val="2"/>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16128C86" w14:textId="77777777" w:rsidR="00020FCF" w:rsidRPr="00AB3D81" w:rsidRDefault="00020FCF" w:rsidP="00020FCF">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60A5BA55" w14:textId="77777777" w:rsidR="00020FCF" w:rsidRPr="00AB3D81" w:rsidRDefault="00020FCF" w:rsidP="00020FCF">
      <w:pPr>
        <w:spacing w:after="120" w:line="360" w:lineRule="auto"/>
        <w:rPr>
          <w:lang w:val="en-GB"/>
        </w:rPr>
      </w:pPr>
      <w:r w:rsidRPr="00AB3D81">
        <w:rPr>
          <w:lang w:val="en-GB"/>
        </w:rPr>
        <w:t>References in the text should be identified using Arabic numerals [in square brackets]. </w:t>
      </w:r>
    </w:p>
    <w:p w14:paraId="50EA3DEC" w14:textId="77777777" w:rsidR="00020FCF" w:rsidRPr="00AB3D81" w:rsidRDefault="00020FCF" w:rsidP="00020FCF">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1" w:history="1">
        <w:r w:rsidRPr="00346341">
          <w:rPr>
            <w:rStyle w:val="Hyperlink"/>
            <w:color w:val="4472C4"/>
            <w:lang w:val="en-GB" w:eastAsia="de-CH"/>
          </w:rPr>
          <w:t>The National Library of Medicine Style Guide for Authors</w:t>
        </w:r>
      </w:hyperlink>
      <w:r w:rsidRPr="00AB3D81">
        <w:rPr>
          <w:lang w:val="en-GB" w:eastAsia="de-CH"/>
        </w:rPr>
        <w:t>.</w:t>
      </w:r>
    </w:p>
    <w:p w14:paraId="455667EB" w14:textId="77777777" w:rsidR="00020FCF" w:rsidRPr="00AB3D81" w:rsidRDefault="00020FCF" w:rsidP="00020FCF">
      <w:pPr>
        <w:spacing w:after="120" w:line="360" w:lineRule="auto"/>
        <w:rPr>
          <w:lang w:val="en-US"/>
        </w:rPr>
      </w:pPr>
    </w:p>
    <w:p w14:paraId="1EDD6C67"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2F947094"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6CAFAA57" w14:textId="77777777" w:rsidR="00020FCF" w:rsidRPr="00AB3D81" w:rsidRDefault="00020FCF" w:rsidP="00020FCF">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2A26BDDF" w14:textId="77777777" w:rsidR="00020FCF" w:rsidRPr="00AB3D81" w:rsidRDefault="00020FCF" w:rsidP="00020FCF">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2B4EEE01"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0E0D559D" w14:textId="77777777" w:rsidR="00020FCF" w:rsidRPr="00AB3D81" w:rsidRDefault="00020FCF" w:rsidP="00020FCF">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309A12D2"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21D0D144" w14:textId="77777777" w:rsidR="00020FCF" w:rsidRPr="00AB3D81" w:rsidRDefault="00020FCF" w:rsidP="00020FCF">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62F8E269"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0112C5A4" w14:textId="77777777" w:rsidR="00020FCF" w:rsidRPr="00AB3D81" w:rsidRDefault="00020FCF" w:rsidP="00020FCF">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4834E2D8" w14:textId="77777777" w:rsidR="00020FCF" w:rsidRPr="00AB3D81" w:rsidRDefault="00020FCF" w:rsidP="00020FCF">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2FEF5023" w14:textId="77777777" w:rsidR="00020FCF" w:rsidRPr="00AB3D81" w:rsidRDefault="00020FCF" w:rsidP="00020FCF">
      <w:pPr>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2"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0AE22197" w14:textId="77777777" w:rsidR="001B170B" w:rsidRPr="004856A5" w:rsidRDefault="001B170B" w:rsidP="00721412">
      <w:pPr>
        <w:spacing w:after="120" w:line="36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202F4D4A" w14:textId="77777777" w:rsidR="00EA4FF1" w:rsidRPr="00AB3D81" w:rsidRDefault="00EA4FF1" w:rsidP="00EA4FF1">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51B4C289"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1E97D385"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419A4F50" w14:textId="77777777" w:rsidR="00EA4FF1" w:rsidRPr="00AB3D81" w:rsidRDefault="00EA4FF1" w:rsidP="00EA4FF1">
      <w:pPr>
        <w:suppressLineNumbers/>
        <w:spacing w:after="120" w:line="360" w:lineRule="auto"/>
        <w:rPr>
          <w:rFonts w:eastAsia="Times New Roman"/>
          <w:lang w:val="en-US" w:eastAsia="en-GB"/>
        </w:rPr>
      </w:pPr>
    </w:p>
    <w:p w14:paraId="57E17A2A" w14:textId="77777777" w:rsidR="00EA4FF1" w:rsidRPr="00AB3D81" w:rsidRDefault="00EA4FF1" w:rsidP="00EA4FF1">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00188FC1" w14:textId="77777777" w:rsidR="00EA4FF1" w:rsidRPr="00AB3D81" w:rsidRDefault="00EA4FF1" w:rsidP="00EA4FF1">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494F8135"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0A1C9A89"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06613770" w14:textId="77777777" w:rsidR="00EA4FF1" w:rsidRPr="00AB3D81" w:rsidRDefault="00EA4FF1" w:rsidP="00EA4FF1">
      <w:pPr>
        <w:suppressLineNumbers/>
        <w:spacing w:after="120" w:line="360" w:lineRule="auto"/>
        <w:rPr>
          <w:rFonts w:eastAsia="Times New Roman"/>
          <w:lang w:val="en-GB" w:eastAsia="en-GB"/>
        </w:rPr>
      </w:pPr>
    </w:p>
    <w:p w14:paraId="5A9889F8"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In the Legend:</w:t>
      </w:r>
    </w:p>
    <w:p w14:paraId="28F1D778" w14:textId="77777777" w:rsidR="00EA4FF1" w:rsidRPr="00AB3D81" w:rsidRDefault="00EA4FF1" w:rsidP="00EA4FF1">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60E3F168" w14:textId="77777777" w:rsidR="00EA4FF1" w:rsidRPr="00AB3D81" w:rsidRDefault="00EA4FF1" w:rsidP="00EA4FF1">
      <w:pPr>
        <w:suppressLineNumbers/>
        <w:spacing w:after="120" w:line="360" w:lineRule="auto"/>
        <w:rPr>
          <w:rFonts w:eastAsia="Times New Roman"/>
          <w:lang w:val="en-GB" w:eastAsia="en-GB"/>
        </w:rPr>
      </w:pPr>
    </w:p>
    <w:p w14:paraId="58B2A79B" w14:textId="30C19CA3" w:rsidR="00EA4FF1" w:rsidRPr="001B170B" w:rsidRDefault="00EA4FF1" w:rsidP="000E694E">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58D4B867" w14:textId="77777777" w:rsidR="004D0608" w:rsidRPr="001B170B" w:rsidRDefault="004D0608" w:rsidP="00747572">
      <w:pPr>
        <w:spacing w:after="120" w:line="240" w:lineRule="auto"/>
        <w:rPr>
          <w:lang w:val="en-GB"/>
        </w:rPr>
      </w:pPr>
    </w:p>
    <w:sectPr w:rsidR="004D0608" w:rsidRPr="001B170B" w:rsidSect="001779D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B7A5" w14:textId="77777777" w:rsidR="001779D3" w:rsidRDefault="001779D3" w:rsidP="001B170B">
      <w:pPr>
        <w:spacing w:after="0" w:line="240" w:lineRule="auto"/>
      </w:pPr>
      <w:r>
        <w:separator/>
      </w:r>
    </w:p>
  </w:endnote>
  <w:endnote w:type="continuationSeparator" w:id="0">
    <w:p w14:paraId="730E5576" w14:textId="77777777" w:rsidR="001779D3" w:rsidRDefault="001779D3"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169D" w14:textId="77777777" w:rsidR="001B170B" w:rsidRDefault="001B170B">
    <w:pPr>
      <w:pStyle w:val="Fuzeile"/>
      <w:jc w:val="right"/>
    </w:pPr>
    <w:r>
      <w:fldChar w:fldCharType="begin"/>
    </w:r>
    <w:r>
      <w:instrText>PAGE   \* MERGEFORMAT</w:instrText>
    </w:r>
    <w:r>
      <w:fldChar w:fldCharType="separate"/>
    </w:r>
    <w:r w:rsidR="00747572" w:rsidRPr="00747572">
      <w:rPr>
        <w:noProof/>
        <w:lang w:val="de-DE"/>
      </w:rPr>
      <w:t>4</w:t>
    </w:r>
    <w:r>
      <w:fldChar w:fldCharType="end"/>
    </w:r>
  </w:p>
  <w:p w14:paraId="005962D9" w14:textId="77777777" w:rsidR="001B170B" w:rsidRDefault="001B17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321D" w14:textId="77777777" w:rsidR="001779D3" w:rsidRDefault="001779D3" w:rsidP="001B170B">
      <w:pPr>
        <w:spacing w:after="0" w:line="240" w:lineRule="auto"/>
      </w:pPr>
      <w:r>
        <w:separator/>
      </w:r>
    </w:p>
  </w:footnote>
  <w:footnote w:type="continuationSeparator" w:id="0">
    <w:p w14:paraId="7328752A" w14:textId="77777777" w:rsidR="001779D3" w:rsidRDefault="001779D3"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15D91"/>
    <w:rsid w:val="00020FCF"/>
    <w:rsid w:val="00052ECD"/>
    <w:rsid w:val="00064CFC"/>
    <w:rsid w:val="00090585"/>
    <w:rsid w:val="000E694E"/>
    <w:rsid w:val="000F38A0"/>
    <w:rsid w:val="00153407"/>
    <w:rsid w:val="001779D3"/>
    <w:rsid w:val="001A1764"/>
    <w:rsid w:val="001A6973"/>
    <w:rsid w:val="001B170B"/>
    <w:rsid w:val="001B6737"/>
    <w:rsid w:val="00230ADA"/>
    <w:rsid w:val="002360F1"/>
    <w:rsid w:val="00254C82"/>
    <w:rsid w:val="00257B94"/>
    <w:rsid w:val="002844B3"/>
    <w:rsid w:val="002B17F8"/>
    <w:rsid w:val="002B525B"/>
    <w:rsid w:val="003170EB"/>
    <w:rsid w:val="003232E6"/>
    <w:rsid w:val="00332B41"/>
    <w:rsid w:val="003824FD"/>
    <w:rsid w:val="00387A07"/>
    <w:rsid w:val="0039576C"/>
    <w:rsid w:val="003A44A9"/>
    <w:rsid w:val="003E02A1"/>
    <w:rsid w:val="00434C6A"/>
    <w:rsid w:val="00446204"/>
    <w:rsid w:val="0046670E"/>
    <w:rsid w:val="00480B02"/>
    <w:rsid w:val="004856A5"/>
    <w:rsid w:val="00494D81"/>
    <w:rsid w:val="004D0608"/>
    <w:rsid w:val="004E1BAB"/>
    <w:rsid w:val="005076D5"/>
    <w:rsid w:val="005616B9"/>
    <w:rsid w:val="00575A2A"/>
    <w:rsid w:val="005A4F7B"/>
    <w:rsid w:val="006B6723"/>
    <w:rsid w:val="00701255"/>
    <w:rsid w:val="007063D6"/>
    <w:rsid w:val="00721412"/>
    <w:rsid w:val="00734857"/>
    <w:rsid w:val="00747572"/>
    <w:rsid w:val="00757D69"/>
    <w:rsid w:val="00773AA5"/>
    <w:rsid w:val="007B32B2"/>
    <w:rsid w:val="007F34BA"/>
    <w:rsid w:val="00894588"/>
    <w:rsid w:val="008D25E2"/>
    <w:rsid w:val="008E19F8"/>
    <w:rsid w:val="008E688E"/>
    <w:rsid w:val="0099133D"/>
    <w:rsid w:val="00A43EEE"/>
    <w:rsid w:val="00A73AF6"/>
    <w:rsid w:val="00AD352E"/>
    <w:rsid w:val="00B330CE"/>
    <w:rsid w:val="00BB1728"/>
    <w:rsid w:val="00BF0794"/>
    <w:rsid w:val="00C151EF"/>
    <w:rsid w:val="00C22796"/>
    <w:rsid w:val="00C60D57"/>
    <w:rsid w:val="00C67A1A"/>
    <w:rsid w:val="00CB630D"/>
    <w:rsid w:val="00D14038"/>
    <w:rsid w:val="00D21F1D"/>
    <w:rsid w:val="00D35F9A"/>
    <w:rsid w:val="00DA3EBF"/>
    <w:rsid w:val="00E0085F"/>
    <w:rsid w:val="00E106C1"/>
    <w:rsid w:val="00E14791"/>
    <w:rsid w:val="00E40AF8"/>
    <w:rsid w:val="00E51299"/>
    <w:rsid w:val="00E56DFA"/>
    <w:rsid w:val="00E83CD0"/>
    <w:rsid w:val="00EA4FF1"/>
    <w:rsid w:val="00EA707F"/>
    <w:rsid w:val="00EB649E"/>
    <w:rsid w:val="00EC59A0"/>
    <w:rsid w:val="00ED5EA0"/>
    <w:rsid w:val="00EE3F56"/>
    <w:rsid w:val="00EF28A8"/>
    <w:rsid w:val="00F125CA"/>
    <w:rsid w:val="00FB08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E893"/>
  <w15:chartTrackingRefBased/>
  <w15:docId w15:val="{B26E85FF-9D05-4D28-8D61-52228FB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015D91"/>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rsid w:val="00446204"/>
  </w:style>
  <w:style w:type="character" w:customStyle="1" w:styleId="berschrift6Zchn">
    <w:name w:val="Überschrift 6 Zchn"/>
    <w:link w:val="berschrift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Standard"/>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Kommentarzeichen">
    <w:name w:val="annotation reference"/>
    <w:uiPriority w:val="99"/>
    <w:semiHidden/>
    <w:unhideWhenUsed/>
    <w:rsid w:val="00015D91"/>
    <w:rPr>
      <w:sz w:val="16"/>
      <w:szCs w:val="16"/>
    </w:rPr>
  </w:style>
  <w:style w:type="paragraph" w:styleId="Kommentartext">
    <w:name w:val="annotation text"/>
    <w:basedOn w:val="Standard"/>
    <w:link w:val="KommentartextZchn"/>
    <w:uiPriority w:val="99"/>
    <w:semiHidden/>
    <w:unhideWhenUsed/>
    <w:rsid w:val="00015D91"/>
    <w:rPr>
      <w:sz w:val="20"/>
      <w:szCs w:val="20"/>
    </w:rPr>
  </w:style>
  <w:style w:type="character" w:customStyle="1" w:styleId="KommentartextZchn">
    <w:name w:val="Kommentartext Zchn"/>
    <w:link w:val="Kommentartext"/>
    <w:uiPriority w:val="99"/>
    <w:semiHidden/>
    <w:rsid w:val="00015D91"/>
    <w:rPr>
      <w:lang w:eastAsia="en-US"/>
    </w:rPr>
  </w:style>
  <w:style w:type="paragraph" w:styleId="Kopfzeile">
    <w:name w:val="header"/>
    <w:basedOn w:val="Standard"/>
    <w:link w:val="KopfzeileZchn"/>
    <w:uiPriority w:val="99"/>
    <w:unhideWhenUsed/>
    <w:rsid w:val="001B170B"/>
    <w:pPr>
      <w:tabs>
        <w:tab w:val="center" w:pos="4536"/>
        <w:tab w:val="right" w:pos="9072"/>
      </w:tabs>
    </w:pPr>
  </w:style>
  <w:style w:type="character" w:customStyle="1" w:styleId="KopfzeileZchn">
    <w:name w:val="Kopfzeile Zchn"/>
    <w:link w:val="Kopfzeile"/>
    <w:uiPriority w:val="99"/>
    <w:rsid w:val="001B170B"/>
    <w:rPr>
      <w:sz w:val="22"/>
      <w:szCs w:val="22"/>
      <w:lang w:eastAsia="en-US"/>
    </w:rPr>
  </w:style>
  <w:style w:type="paragraph" w:styleId="Fuzeile">
    <w:name w:val="footer"/>
    <w:basedOn w:val="Standard"/>
    <w:link w:val="FuzeileZchn"/>
    <w:uiPriority w:val="99"/>
    <w:unhideWhenUsed/>
    <w:rsid w:val="001B170B"/>
    <w:pPr>
      <w:tabs>
        <w:tab w:val="center" w:pos="4536"/>
        <w:tab w:val="right" w:pos="9072"/>
      </w:tabs>
    </w:pPr>
  </w:style>
  <w:style w:type="character" w:customStyle="1" w:styleId="FuzeileZchn">
    <w:name w:val="Fußzeile Zchn"/>
    <w:link w:val="Fuzeile"/>
    <w:uiPriority w:val="99"/>
    <w:rsid w:val="001B170B"/>
    <w:rPr>
      <w:sz w:val="22"/>
      <w:szCs w:val="22"/>
      <w:lang w:eastAsia="en-US"/>
    </w:rPr>
  </w:style>
  <w:style w:type="paragraph" w:styleId="Funotentext">
    <w:name w:val="footnote text"/>
    <w:basedOn w:val="Standard"/>
    <w:link w:val="FunotentextZchn"/>
    <w:uiPriority w:val="99"/>
    <w:semiHidden/>
    <w:unhideWhenUsed/>
    <w:rsid w:val="003E02A1"/>
    <w:rPr>
      <w:sz w:val="20"/>
      <w:szCs w:val="20"/>
    </w:rPr>
  </w:style>
  <w:style w:type="character" w:customStyle="1" w:styleId="FunotentextZchn">
    <w:name w:val="Fußnotentext Zchn"/>
    <w:link w:val="Funotentext"/>
    <w:uiPriority w:val="99"/>
    <w:semiHidden/>
    <w:rsid w:val="003E02A1"/>
    <w:rPr>
      <w:lang w:eastAsia="en-US"/>
    </w:rPr>
  </w:style>
  <w:style w:type="character" w:styleId="Funotenzeichen">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aliusfabrica.com/en/new-fabric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7256/" TargetMode="External"/><Relationship Id="rId5" Type="http://schemas.openxmlformats.org/officeDocument/2006/relationships/webSettings" Target="webSettings.xml"/><Relationship Id="rId10"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187B-E78D-45D5-809F-EA7136F5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6533</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Karin Fava</cp:lastModifiedBy>
  <cp:revision>4</cp:revision>
  <dcterms:created xsi:type="dcterms:W3CDTF">2020-05-04T12:58:00Z</dcterms:created>
  <dcterms:modified xsi:type="dcterms:W3CDTF">2021-04-29T14:17:00Z</dcterms:modified>
</cp:coreProperties>
</file>