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44DB0" w14:textId="77777777" w:rsidR="00CC5FE1" w:rsidRDefault="00CC5FE1" w:rsidP="00CC5FE1">
      <w:pPr>
        <w:keepNext/>
        <w:numPr>
          <w:ilvl w:val="1"/>
          <w:numId w:val="0"/>
        </w:numPr>
        <w:spacing w:after="120" w:line="360" w:lineRule="auto"/>
        <w:ind w:left="576" w:hanging="576"/>
        <w:jc w:val="center"/>
        <w:outlineLvl w:val="1"/>
        <w:rPr>
          <w:rFonts w:ascii="Cambria" w:eastAsia="Times New Roman" w:hAnsi="Cambria"/>
          <w:b/>
          <w:bCs/>
          <w:i/>
          <w:iCs/>
          <w:sz w:val="28"/>
          <w:szCs w:val="28"/>
          <w:lang w:val="en-US" w:eastAsia="de-CH"/>
        </w:rPr>
      </w:pPr>
      <w:r w:rsidRPr="003E1993">
        <w:rPr>
          <w:rFonts w:ascii="Cambria" w:eastAsia="Times New Roman" w:hAnsi="Cambria"/>
          <w:b/>
          <w:bCs/>
          <w:i/>
          <w:iCs/>
          <w:sz w:val="28"/>
          <w:szCs w:val="28"/>
          <w:lang w:val="en-US" w:eastAsia="de-CH"/>
        </w:rPr>
        <w:t>Commentary</w:t>
      </w:r>
    </w:p>
    <w:p w14:paraId="58655A56" w14:textId="77777777" w:rsidR="00CC5FE1" w:rsidRPr="003E1993" w:rsidRDefault="00CC5FE1" w:rsidP="00CC5FE1">
      <w:pPr>
        <w:keepNext/>
        <w:numPr>
          <w:ilvl w:val="1"/>
          <w:numId w:val="0"/>
        </w:numPr>
        <w:spacing w:after="120" w:line="360" w:lineRule="auto"/>
        <w:ind w:left="576" w:hanging="576"/>
        <w:jc w:val="center"/>
        <w:outlineLvl w:val="1"/>
        <w:rPr>
          <w:rFonts w:ascii="Cambria" w:eastAsia="Times New Roman" w:hAnsi="Cambria"/>
          <w:b/>
          <w:bCs/>
          <w:i/>
          <w:iCs/>
          <w:sz w:val="28"/>
          <w:szCs w:val="28"/>
          <w:lang w:val="en-US" w:eastAsia="de-CH"/>
        </w:rPr>
      </w:pPr>
      <w:r>
        <w:rPr>
          <w:rFonts w:ascii="Cambria" w:eastAsia="Times New Roman" w:hAnsi="Cambria"/>
          <w:b/>
          <w:bCs/>
          <w:i/>
          <w:iCs/>
          <w:sz w:val="28"/>
          <w:szCs w:val="28"/>
          <w:lang w:val="en-US" w:eastAsia="de-CH"/>
        </w:rPr>
        <w:t>Manuscript Title</w:t>
      </w:r>
    </w:p>
    <w:p w14:paraId="434789C1" w14:textId="77777777" w:rsidR="00CC5FE1" w:rsidRPr="004856A5" w:rsidRDefault="00CC5FE1" w:rsidP="00CC5FE1">
      <w:pPr>
        <w:keepNext/>
        <w:numPr>
          <w:ilvl w:val="1"/>
          <w:numId w:val="0"/>
        </w:numPr>
        <w:spacing w:after="120" w:line="360" w:lineRule="auto"/>
        <w:ind w:left="576" w:hanging="576"/>
        <w:jc w:val="center"/>
        <w:outlineLvl w:val="1"/>
        <w:rPr>
          <w:rFonts w:ascii="Cambria" w:eastAsia="Times New Roman" w:hAnsi="Cambria"/>
          <w:b/>
          <w:bCs/>
          <w:i/>
          <w:iCs/>
          <w:color w:val="39A956"/>
          <w:sz w:val="28"/>
          <w:szCs w:val="28"/>
          <w:lang w:val="en-US" w:eastAsia="de-CH"/>
        </w:rPr>
      </w:pPr>
    </w:p>
    <w:p w14:paraId="2A7C9C43" w14:textId="77777777" w:rsidR="00CC5FE1" w:rsidRPr="00AB3D81" w:rsidRDefault="00CC5FE1" w:rsidP="00CC5FE1">
      <w:pPr>
        <w:spacing w:after="120" w:line="360" w:lineRule="auto"/>
        <w:jc w:val="center"/>
        <w:rPr>
          <w:lang w:val="en-US" w:eastAsia="de-CH"/>
        </w:rPr>
      </w:pPr>
      <w:r w:rsidRPr="00AB3D81">
        <w:rPr>
          <w:lang w:val="en-US" w:eastAsia="de-CH"/>
        </w:rPr>
        <w:t xml:space="preserve">First Name(s) </w:t>
      </w:r>
      <w:proofErr w:type="spellStart"/>
      <w:r w:rsidRPr="00AB3D81">
        <w:rPr>
          <w:lang w:val="en-US" w:eastAsia="de-CH"/>
        </w:rPr>
        <w:t>Surname</w:t>
      </w:r>
      <w:r w:rsidRPr="00AB3D81">
        <w:rPr>
          <w:vertAlign w:val="superscript"/>
          <w:lang w:val="en-US" w:eastAsia="de-CH"/>
        </w:rPr>
        <w:t>a</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a</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b</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c</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a</w:t>
      </w:r>
      <w:proofErr w:type="spellEnd"/>
    </w:p>
    <w:p w14:paraId="09838671" w14:textId="77777777" w:rsidR="00CC5FE1" w:rsidRPr="00AB3D81" w:rsidRDefault="00CC5FE1" w:rsidP="00CC5FE1">
      <w:pPr>
        <w:spacing w:after="120" w:line="360" w:lineRule="auto"/>
        <w:rPr>
          <w:lang w:val="en-US" w:eastAsia="de-CH"/>
        </w:rPr>
      </w:pPr>
    </w:p>
    <w:p w14:paraId="15C95733" w14:textId="77777777" w:rsidR="00CC5FE1" w:rsidRPr="00AB3D81" w:rsidRDefault="00CC5FE1" w:rsidP="00CC5FE1">
      <w:pPr>
        <w:spacing w:after="120" w:line="360" w:lineRule="auto"/>
        <w:rPr>
          <w:lang w:val="en-US" w:eastAsia="de-CH"/>
        </w:rPr>
      </w:pPr>
      <w:r w:rsidRPr="00AB3D81">
        <w:rPr>
          <w:vertAlign w:val="superscript"/>
          <w:lang w:val="en-US" w:eastAsia="de-CH"/>
        </w:rPr>
        <w:t>a</w:t>
      </w:r>
      <w:r w:rsidRPr="00AB3D81">
        <w:rPr>
          <w:lang w:val="en-US" w:eastAsia="de-CH"/>
        </w:rPr>
        <w:t xml:space="preserve"> Department, Institute/University/Hospital, City, (State,) Country</w:t>
      </w:r>
    </w:p>
    <w:p w14:paraId="6822F134" w14:textId="77777777" w:rsidR="00CC5FE1" w:rsidRPr="00AB3D81" w:rsidRDefault="00CC5FE1" w:rsidP="00CC5FE1">
      <w:pPr>
        <w:spacing w:after="120" w:line="360" w:lineRule="auto"/>
        <w:rPr>
          <w:lang w:val="en-US" w:eastAsia="de-CH"/>
        </w:rPr>
      </w:pPr>
      <w:r w:rsidRPr="00AB3D81">
        <w:rPr>
          <w:vertAlign w:val="superscript"/>
          <w:lang w:val="en-US" w:eastAsia="de-CH"/>
        </w:rPr>
        <w:t>b</w:t>
      </w:r>
      <w:r w:rsidRPr="00AB3D81">
        <w:rPr>
          <w:lang w:val="en-US" w:eastAsia="de-CH"/>
        </w:rPr>
        <w:t xml:space="preserve"> Department, Institute/University/Hospital, City, (State,) Country</w:t>
      </w:r>
    </w:p>
    <w:p w14:paraId="1F8C4224" w14:textId="77777777" w:rsidR="00CC5FE1" w:rsidRPr="00AB3D81" w:rsidRDefault="00CC5FE1" w:rsidP="00CC5FE1">
      <w:pPr>
        <w:spacing w:after="120" w:line="360" w:lineRule="auto"/>
        <w:rPr>
          <w:lang w:val="en-US" w:eastAsia="de-CH"/>
        </w:rPr>
      </w:pPr>
      <w:r w:rsidRPr="00AB3D81">
        <w:rPr>
          <w:vertAlign w:val="superscript"/>
          <w:lang w:val="en-US" w:eastAsia="de-CH"/>
        </w:rPr>
        <w:t xml:space="preserve">c </w:t>
      </w:r>
      <w:r w:rsidRPr="00AB3D81">
        <w:rPr>
          <w:lang w:val="en-US" w:eastAsia="de-CH"/>
        </w:rPr>
        <w:t>Department, Institute/University/Hospital, City, (State,) Country</w:t>
      </w:r>
    </w:p>
    <w:p w14:paraId="62D22848" w14:textId="77777777" w:rsidR="00CC5FE1" w:rsidRPr="00AB3D81" w:rsidRDefault="00CC5FE1" w:rsidP="00CC5FE1">
      <w:pPr>
        <w:spacing w:after="120" w:line="240" w:lineRule="auto"/>
        <w:rPr>
          <w:lang w:val="en-US" w:eastAsia="de-CH"/>
        </w:rPr>
      </w:pPr>
    </w:p>
    <w:p w14:paraId="33603DC1" w14:textId="77777777" w:rsidR="00CC5FE1" w:rsidRPr="00AB3D81" w:rsidRDefault="00CC5FE1" w:rsidP="00CC5FE1">
      <w:pPr>
        <w:spacing w:after="120" w:line="360" w:lineRule="auto"/>
        <w:rPr>
          <w:lang w:val="en-US" w:eastAsia="de-CH"/>
        </w:rPr>
      </w:pPr>
      <w:r w:rsidRPr="00AB3D81">
        <w:rPr>
          <w:lang w:val="en-US" w:eastAsia="de-CH"/>
        </w:rPr>
        <w:t>Short Title: to be used as running head</w:t>
      </w:r>
    </w:p>
    <w:p w14:paraId="0E2DE8A9" w14:textId="77777777" w:rsidR="00CC5FE1" w:rsidRPr="00AB3D81" w:rsidRDefault="00CC5FE1" w:rsidP="00CC5FE1">
      <w:pPr>
        <w:spacing w:after="120" w:line="360" w:lineRule="auto"/>
        <w:rPr>
          <w:lang w:val="en-US" w:eastAsia="de-CH"/>
        </w:rPr>
      </w:pPr>
    </w:p>
    <w:p w14:paraId="1243632E" w14:textId="77777777" w:rsidR="00CC5FE1" w:rsidRPr="00AB3D81" w:rsidRDefault="00CC5FE1" w:rsidP="00CC5FE1">
      <w:pPr>
        <w:spacing w:after="120" w:line="360" w:lineRule="auto"/>
        <w:rPr>
          <w:lang w:val="en-US" w:eastAsia="de-CH"/>
        </w:rPr>
      </w:pPr>
      <w:r w:rsidRPr="00AB3D81">
        <w:rPr>
          <w:lang w:val="en-US" w:eastAsia="de-CH"/>
        </w:rPr>
        <w:t>Corresponding Author:</w:t>
      </w:r>
    </w:p>
    <w:p w14:paraId="3E408FA3" w14:textId="77777777" w:rsidR="00CC5FE1" w:rsidRPr="00AB3D81" w:rsidRDefault="00CC5FE1" w:rsidP="00CC5FE1">
      <w:pPr>
        <w:spacing w:after="120" w:line="360" w:lineRule="auto"/>
        <w:rPr>
          <w:lang w:val="en-US" w:eastAsia="de-CH"/>
        </w:rPr>
      </w:pPr>
      <w:r w:rsidRPr="00AB3D81">
        <w:rPr>
          <w:lang w:val="en-US" w:eastAsia="de-CH"/>
        </w:rPr>
        <w:t>Full name</w:t>
      </w:r>
    </w:p>
    <w:p w14:paraId="4DD33555" w14:textId="77777777" w:rsidR="00CC5FE1" w:rsidRPr="00AB3D81" w:rsidRDefault="00CC5FE1" w:rsidP="00CC5FE1">
      <w:pPr>
        <w:spacing w:after="120" w:line="360" w:lineRule="auto"/>
        <w:rPr>
          <w:lang w:val="en-US" w:eastAsia="de-CH"/>
        </w:rPr>
      </w:pPr>
      <w:r w:rsidRPr="00AB3D81">
        <w:rPr>
          <w:lang w:val="en-US" w:eastAsia="de-CH"/>
        </w:rPr>
        <w:t>Department</w:t>
      </w:r>
    </w:p>
    <w:p w14:paraId="3AB1E4E8" w14:textId="77777777" w:rsidR="00CC5FE1" w:rsidRPr="00AB3D81" w:rsidRDefault="00CC5FE1" w:rsidP="00CC5FE1">
      <w:pPr>
        <w:spacing w:after="120" w:line="360" w:lineRule="auto"/>
        <w:rPr>
          <w:lang w:val="en-US" w:eastAsia="de-CH"/>
        </w:rPr>
      </w:pPr>
      <w:r w:rsidRPr="00AB3D81">
        <w:rPr>
          <w:lang w:val="en-US" w:eastAsia="de-CH"/>
        </w:rPr>
        <w:t>Institute/University/Hospital</w:t>
      </w:r>
    </w:p>
    <w:p w14:paraId="55A768C1" w14:textId="77777777" w:rsidR="00CC5FE1" w:rsidRPr="00AB3D81" w:rsidRDefault="00CC5FE1" w:rsidP="00CC5FE1">
      <w:pPr>
        <w:spacing w:after="120" w:line="360" w:lineRule="auto"/>
        <w:rPr>
          <w:lang w:val="en-US" w:eastAsia="de-CH"/>
        </w:rPr>
      </w:pPr>
      <w:r w:rsidRPr="00AB3D81">
        <w:rPr>
          <w:lang w:val="en-US" w:eastAsia="de-CH"/>
        </w:rPr>
        <w:t>Street Name &amp; Number</w:t>
      </w:r>
    </w:p>
    <w:p w14:paraId="126A911A" w14:textId="77777777" w:rsidR="00CC5FE1" w:rsidRPr="00AB3D81" w:rsidRDefault="00CC5FE1" w:rsidP="00CC5FE1">
      <w:pPr>
        <w:spacing w:after="120" w:line="360" w:lineRule="auto"/>
        <w:rPr>
          <w:lang w:val="en-US" w:eastAsia="de-CH"/>
        </w:rPr>
      </w:pPr>
      <w:r w:rsidRPr="00AB3D81">
        <w:rPr>
          <w:lang w:val="en-US" w:eastAsia="de-CH"/>
        </w:rPr>
        <w:t>City, State, Postal code, Country</w:t>
      </w:r>
    </w:p>
    <w:p w14:paraId="1D4D55E2" w14:textId="77777777" w:rsidR="00CC5FE1" w:rsidRPr="00AB3D81" w:rsidRDefault="00CC5FE1" w:rsidP="00CC5FE1">
      <w:pPr>
        <w:spacing w:after="120" w:line="360" w:lineRule="auto"/>
        <w:rPr>
          <w:lang w:val="en-US" w:eastAsia="de-CH"/>
        </w:rPr>
      </w:pPr>
      <w:r w:rsidRPr="00AB3D81">
        <w:rPr>
          <w:lang w:val="en-US" w:eastAsia="de-CH"/>
        </w:rPr>
        <w:t>Tel:</w:t>
      </w:r>
    </w:p>
    <w:p w14:paraId="3AE484DC" w14:textId="77777777" w:rsidR="00CC5FE1" w:rsidRPr="00AB3D81" w:rsidRDefault="00CC5FE1" w:rsidP="00CC5FE1">
      <w:pPr>
        <w:spacing w:after="120" w:line="360" w:lineRule="auto"/>
        <w:rPr>
          <w:lang w:val="en-US" w:eastAsia="de-CH"/>
        </w:rPr>
      </w:pPr>
      <w:r w:rsidRPr="00AB3D81">
        <w:rPr>
          <w:lang w:val="en-US" w:eastAsia="de-CH"/>
        </w:rPr>
        <w:t>E-mail:</w:t>
      </w:r>
    </w:p>
    <w:p w14:paraId="6BC9C9E1" w14:textId="77777777" w:rsidR="00CC5FE1" w:rsidRPr="00AB3D81" w:rsidRDefault="00CC5FE1" w:rsidP="00CC5FE1">
      <w:pPr>
        <w:spacing w:after="120" w:line="360" w:lineRule="auto"/>
        <w:rPr>
          <w:lang w:val="en-US" w:eastAsia="de-CH"/>
        </w:rPr>
      </w:pPr>
    </w:p>
    <w:p w14:paraId="3752B466" w14:textId="77777777" w:rsidR="00CC5FE1" w:rsidRPr="00AB3D81" w:rsidRDefault="00CC5FE1" w:rsidP="00CC5FE1">
      <w:pPr>
        <w:spacing w:after="120" w:line="360" w:lineRule="auto"/>
        <w:rPr>
          <w:lang w:val="en-US" w:eastAsia="de-CH"/>
        </w:rPr>
      </w:pPr>
      <w:r w:rsidRPr="00AB3D81">
        <w:rPr>
          <w:lang w:val="en-US" w:eastAsia="de-CH"/>
        </w:rPr>
        <w:t>Number of Tables: Please indicate the number of tables submitted.</w:t>
      </w:r>
    </w:p>
    <w:p w14:paraId="7ADF8A0A" w14:textId="77777777" w:rsidR="00CC5FE1" w:rsidRPr="00AB3D81" w:rsidRDefault="00CC5FE1" w:rsidP="00CC5FE1">
      <w:pPr>
        <w:spacing w:after="120" w:line="360" w:lineRule="auto"/>
        <w:rPr>
          <w:lang w:val="en-US" w:eastAsia="de-CH"/>
        </w:rPr>
      </w:pPr>
      <w:r w:rsidRPr="00AB3D81">
        <w:rPr>
          <w:lang w:val="en-US" w:eastAsia="de-CH"/>
        </w:rPr>
        <w:t>Number of Figures: Please indicate the number of figures submitted.</w:t>
      </w:r>
    </w:p>
    <w:p w14:paraId="6CBF8B6E" w14:textId="77777777" w:rsidR="00CC5FE1" w:rsidRPr="00AB3D81" w:rsidRDefault="00CC5FE1" w:rsidP="00CC5FE1">
      <w:pPr>
        <w:spacing w:after="120" w:line="360" w:lineRule="auto"/>
        <w:rPr>
          <w:lang w:val="en-US" w:eastAsia="de-CH"/>
        </w:rPr>
      </w:pPr>
      <w:r w:rsidRPr="00AB3D81">
        <w:rPr>
          <w:lang w:val="en-US" w:eastAsia="de-CH"/>
        </w:rPr>
        <w:t>Word count: Please indicate the word count. This is not to include the title page, reference list or figure legends.</w:t>
      </w:r>
    </w:p>
    <w:p w14:paraId="0B54E716" w14:textId="77777777" w:rsidR="00446204" w:rsidRPr="004856A5" w:rsidRDefault="00CC5FE1" w:rsidP="00E83AE2">
      <w:pPr>
        <w:spacing w:after="120" w:line="360" w:lineRule="auto"/>
        <w:rPr>
          <w:lang w:val="en-US" w:eastAsia="de-CH"/>
        </w:rPr>
      </w:pPr>
      <w:r w:rsidRPr="00AB3D81">
        <w:rPr>
          <w:lang w:val="en-US" w:eastAsia="de-CH"/>
        </w:rPr>
        <w:t>Keywords: Please provide 3–5 keywords highlighting the most important points of your paper.</w:t>
      </w:r>
    </w:p>
    <w:p w14:paraId="5331EEAA" w14:textId="77777777" w:rsidR="00446204" w:rsidRPr="004856A5" w:rsidRDefault="00446204" w:rsidP="00E83AE2">
      <w:pPr>
        <w:spacing w:after="120" w:line="360" w:lineRule="auto"/>
        <w:rPr>
          <w:lang w:val="en-US" w:eastAsia="de-CH"/>
        </w:rPr>
        <w:sectPr w:rsidR="00446204" w:rsidRPr="004856A5">
          <w:footerReference w:type="default" r:id="rId8"/>
          <w:pgSz w:w="11906" w:h="16838"/>
          <w:pgMar w:top="1417" w:right="1417" w:bottom="1134" w:left="1417" w:header="708" w:footer="708" w:gutter="0"/>
          <w:cols w:space="708"/>
          <w:docGrid w:linePitch="360"/>
        </w:sectPr>
      </w:pPr>
    </w:p>
    <w:p w14:paraId="3D9DC806" w14:textId="77777777" w:rsidR="00FE4760" w:rsidRPr="004A2766" w:rsidRDefault="00FE4760" w:rsidP="00FE4760">
      <w:pPr>
        <w:keepNext/>
        <w:numPr>
          <w:ilvl w:val="2"/>
          <w:numId w:val="0"/>
        </w:numPr>
        <w:spacing w:after="120" w:line="360" w:lineRule="auto"/>
        <w:ind w:left="720" w:hanging="720"/>
        <w:outlineLvl w:val="2"/>
        <w:rPr>
          <w:rFonts w:ascii="Cambria" w:eastAsia="Times New Roman" w:hAnsi="Cambria"/>
          <w:b/>
          <w:bCs/>
          <w:color w:val="39A956"/>
          <w:sz w:val="24"/>
          <w:szCs w:val="24"/>
          <w:lang w:val="en-US" w:eastAsia="de-CH"/>
        </w:rPr>
      </w:pPr>
      <w:bookmarkStart w:id="0" w:name="_Toc460500631"/>
      <w:bookmarkStart w:id="1" w:name="_Toc460500633"/>
      <w:bookmarkStart w:id="2" w:name="_Toc460500638"/>
      <w:r w:rsidRPr="007C3197">
        <w:rPr>
          <w:rFonts w:ascii="Cambria" w:eastAsia="Times New Roman" w:hAnsi="Cambria"/>
          <w:b/>
          <w:bCs/>
          <w:sz w:val="26"/>
          <w:szCs w:val="26"/>
          <w:lang w:val="en-US" w:eastAsia="de-CH"/>
        </w:rPr>
        <w:lastRenderedPageBreak/>
        <w:t>Abstract</w:t>
      </w:r>
      <w:bookmarkEnd w:id="0"/>
    </w:p>
    <w:p w14:paraId="690F66F8" w14:textId="77777777" w:rsidR="00FE4760" w:rsidRPr="00D168B4" w:rsidRDefault="00FE4760" w:rsidP="00FE4760">
      <w:pPr>
        <w:spacing w:after="120" w:line="360" w:lineRule="auto"/>
        <w:rPr>
          <w:color w:val="000000"/>
          <w:lang w:val="en-US"/>
        </w:rPr>
      </w:pPr>
      <w:r w:rsidRPr="00BC3051">
        <w:rPr>
          <w:color w:val="000000"/>
          <w:lang w:val="en-US"/>
        </w:rPr>
        <w:t xml:space="preserve">A short Abstract should summarize the main points and reflect the content of an article. It should be written </w:t>
      </w:r>
      <w:proofErr w:type="gramStart"/>
      <w:r w:rsidRPr="00BC3051">
        <w:rPr>
          <w:color w:val="000000"/>
          <w:lang w:val="en-US"/>
        </w:rPr>
        <w:t xml:space="preserve">in a clear and </w:t>
      </w:r>
      <w:r>
        <w:rPr>
          <w:color w:val="000000"/>
          <w:lang w:val="en-US"/>
        </w:rPr>
        <w:t>concise way</w:t>
      </w:r>
      <w:proofErr w:type="gramEnd"/>
      <w:r>
        <w:rPr>
          <w:color w:val="000000"/>
          <w:lang w:val="en-US"/>
        </w:rPr>
        <w:t xml:space="preserve"> and </w:t>
      </w:r>
      <w:r w:rsidRPr="00BC3051">
        <w:rPr>
          <w:color w:val="000000"/>
          <w:lang w:val="en-US"/>
        </w:rPr>
        <w:t>be structured</w:t>
      </w:r>
      <w:r>
        <w:rPr>
          <w:color w:val="000000"/>
          <w:lang w:val="en-US"/>
        </w:rPr>
        <w:t xml:space="preserve"> using the following subheadings:</w:t>
      </w:r>
      <w:r w:rsidR="003F2D9D">
        <w:rPr>
          <w:color w:val="000000"/>
          <w:lang w:val="en-US"/>
        </w:rPr>
        <w:t xml:space="preserve"> Context</w:t>
      </w:r>
      <w:r>
        <w:rPr>
          <w:color w:val="000000"/>
          <w:lang w:val="en-US"/>
        </w:rPr>
        <w:t>,</w:t>
      </w:r>
      <w:r w:rsidR="003F2D9D">
        <w:rPr>
          <w:color w:val="000000"/>
          <w:lang w:val="en-US"/>
        </w:rPr>
        <w:t xml:space="preserve"> Subject of Review and Second Opinion.</w:t>
      </w:r>
      <w:r>
        <w:rPr>
          <w:color w:val="000000"/>
          <w:lang w:val="en-US"/>
        </w:rPr>
        <w:t xml:space="preserve"> </w:t>
      </w:r>
      <w:r w:rsidRPr="00D168B4">
        <w:rPr>
          <w:color w:val="000000"/>
          <w:lang w:val="en-US"/>
        </w:rPr>
        <w:t>Abbreviations used in the main text may be introduced and used. Use neither bibliographic references nor references to figures or tables in the Abstract.</w:t>
      </w:r>
    </w:p>
    <w:p w14:paraId="0EEE1B4D" w14:textId="77777777" w:rsidR="00FE4760" w:rsidRPr="00D168B4" w:rsidRDefault="00FE4760" w:rsidP="00FE4760">
      <w:pPr>
        <w:spacing w:after="120" w:line="360" w:lineRule="auto"/>
        <w:rPr>
          <w:lang w:val="en-US"/>
        </w:rPr>
      </w:pPr>
    </w:p>
    <w:p w14:paraId="5F9A1F54" w14:textId="77777777" w:rsidR="000A2E2F" w:rsidRDefault="00CC5FE1" w:rsidP="000E2EC1">
      <w:pPr>
        <w:spacing w:after="120" w:line="360" w:lineRule="auto"/>
        <w:rPr>
          <w:lang w:val="en-US"/>
        </w:rPr>
      </w:pPr>
      <w:r w:rsidRPr="00AB3D81">
        <w:rPr>
          <w:lang w:val="en-US"/>
        </w:rPr>
        <w:t>Please refer to the Author Guidelines for more information about the maximum accepted word count of the Abstract in your chosen journal. Where no specific word count is provided, an abstract of between 200-400 words is permitted.</w:t>
      </w:r>
    </w:p>
    <w:p w14:paraId="36B0C8DC" w14:textId="77777777" w:rsidR="000A2E2F" w:rsidRDefault="000A2E2F" w:rsidP="000E2EC1">
      <w:pPr>
        <w:spacing w:after="120" w:line="360" w:lineRule="auto"/>
        <w:rPr>
          <w:lang w:val="en-US"/>
        </w:rPr>
      </w:pPr>
      <w:r>
        <w:rPr>
          <w:lang w:val="en-US"/>
        </w:rPr>
        <w:br w:type="page"/>
      </w:r>
      <w:r w:rsidR="00387A07" w:rsidRPr="00944149">
        <w:rPr>
          <w:rFonts w:ascii="Cambria" w:eastAsia="Times New Roman" w:hAnsi="Cambria"/>
          <w:b/>
          <w:bCs/>
          <w:sz w:val="26"/>
          <w:szCs w:val="26"/>
          <w:lang w:val="en-GB"/>
        </w:rPr>
        <w:lastRenderedPageBreak/>
        <w:t>Text</w:t>
      </w:r>
      <w:bookmarkEnd w:id="1"/>
      <w:r w:rsidR="00F24B3B">
        <w:rPr>
          <w:rFonts w:ascii="Cambria" w:eastAsia="Times New Roman" w:hAnsi="Cambria"/>
          <w:b/>
          <w:bCs/>
          <w:sz w:val="26"/>
          <w:szCs w:val="26"/>
          <w:lang w:val="en-GB"/>
        </w:rPr>
        <w:br/>
      </w:r>
      <w:r w:rsidR="00F24B3B">
        <w:rPr>
          <w:rFonts w:ascii="Cambria" w:eastAsia="Times New Roman" w:hAnsi="Cambria"/>
          <w:b/>
          <w:bCs/>
          <w:sz w:val="26"/>
          <w:szCs w:val="26"/>
          <w:lang w:val="en-GB"/>
        </w:rPr>
        <w:br/>
      </w:r>
    </w:p>
    <w:p w14:paraId="3716769D" w14:textId="77777777" w:rsidR="003E02A1" w:rsidRPr="000A2E2F" w:rsidRDefault="000A2E2F" w:rsidP="000A2E2F">
      <w:pPr>
        <w:spacing w:after="120" w:line="360" w:lineRule="auto"/>
        <w:rPr>
          <w:lang w:val="en-US"/>
        </w:rPr>
      </w:pPr>
      <w:r>
        <w:rPr>
          <w:lang w:val="en-US"/>
        </w:rPr>
        <w:br w:type="page"/>
      </w:r>
      <w:bookmarkEnd w:id="2"/>
      <w:r w:rsidR="003E02A1" w:rsidRPr="00944149">
        <w:rPr>
          <w:rFonts w:ascii="Cambria" w:eastAsia="Times New Roman" w:hAnsi="Cambria"/>
          <w:b/>
          <w:bCs/>
          <w:sz w:val="26"/>
          <w:szCs w:val="26"/>
          <w:lang w:val="en-US" w:eastAsia="de-CH"/>
        </w:rPr>
        <w:lastRenderedPageBreak/>
        <w:t>Statements</w:t>
      </w:r>
    </w:p>
    <w:p w14:paraId="73D144F1" w14:textId="77777777" w:rsidR="000A2E2F" w:rsidRPr="004856A5" w:rsidRDefault="000A2E2F" w:rsidP="000A2E2F">
      <w:pPr>
        <w:pStyle w:val="Standardunter5"/>
        <w:spacing w:before="0" w:line="360" w:lineRule="auto"/>
        <w:ind w:left="0"/>
      </w:pPr>
      <w:r w:rsidRPr="004856A5">
        <w:t>All papers must contain the following statements after the main body of the text and before the reference list:</w:t>
      </w:r>
    </w:p>
    <w:p w14:paraId="3E4EBE92" w14:textId="77777777" w:rsidR="000A2E2F" w:rsidRPr="008212EA" w:rsidRDefault="000A2E2F" w:rsidP="000A2E2F">
      <w:pPr>
        <w:pStyle w:val="Standardunter5"/>
        <w:spacing w:before="0" w:line="360" w:lineRule="auto"/>
        <w:ind w:left="0"/>
      </w:pPr>
      <w:bookmarkStart w:id="3" w:name="_Toc472330564"/>
      <w:r w:rsidRPr="008212EA">
        <w:rPr>
          <w:rFonts w:ascii="Cambria" w:eastAsia="Times New Roman" w:hAnsi="Cambria"/>
          <w:b/>
          <w:bCs/>
          <w:sz w:val="24"/>
          <w:szCs w:val="28"/>
          <w:lang w:eastAsia="de-CH"/>
        </w:rPr>
        <w:t>A</w:t>
      </w:r>
      <w:bookmarkStart w:id="4" w:name="_Toc472330563"/>
      <w:r w:rsidRPr="008212EA">
        <w:rPr>
          <w:rFonts w:ascii="Cambria" w:eastAsia="Times New Roman" w:hAnsi="Cambria"/>
          <w:b/>
          <w:bCs/>
          <w:sz w:val="24"/>
          <w:szCs w:val="28"/>
          <w:lang w:eastAsia="de-CH"/>
        </w:rPr>
        <w:t>cknowledgement</w:t>
      </w:r>
      <w:bookmarkEnd w:id="4"/>
      <w:r>
        <w:rPr>
          <w:rFonts w:ascii="Cambria" w:eastAsia="Times New Roman" w:hAnsi="Cambria"/>
          <w:b/>
          <w:bCs/>
          <w:sz w:val="24"/>
          <w:szCs w:val="28"/>
          <w:lang w:eastAsia="de-CH"/>
        </w:rPr>
        <w:t xml:space="preserve"> (optional)</w:t>
      </w:r>
    </w:p>
    <w:p w14:paraId="6DF1CBF7" w14:textId="77777777" w:rsidR="000A2E2F" w:rsidRPr="004856A5" w:rsidRDefault="000A2E2F" w:rsidP="000A2E2F">
      <w:pPr>
        <w:pStyle w:val="Standardunter5"/>
        <w:spacing w:before="0" w:line="360" w:lineRule="auto"/>
        <w:ind w:left="0"/>
      </w:pPr>
      <w:r w:rsidRPr="004856A5">
        <w:t xml:space="preserve">In the Acknowledgement section, authors must include individuals and organizations that have made substantive contributions to the research or the manuscript. </w:t>
      </w:r>
      <w:r>
        <w:t xml:space="preserve">An </w:t>
      </w:r>
      <w:r w:rsidRPr="004856A5">
        <w:t xml:space="preserve">exception is where funding was provided, which should be included in Funding Sources. Please refer to the Guidelines issued by the </w:t>
      </w:r>
      <w:hyperlink r:id="rId9" w:history="1">
        <w:r w:rsidRPr="004856A5">
          <w:rPr>
            <w:rStyle w:val="Hyperlink"/>
          </w:rPr>
          <w:t xml:space="preserve">ICMJE </w:t>
        </w:r>
      </w:hyperlink>
      <w:r w:rsidRPr="004856A5">
        <w:t>to determine non-author contributors that should be included in the Acknowledgement section.</w:t>
      </w:r>
    </w:p>
    <w:p w14:paraId="702AB644" w14:textId="77777777" w:rsidR="000A2E2F" w:rsidRPr="004A2766" w:rsidRDefault="000A2E2F" w:rsidP="000A2E2F">
      <w:pPr>
        <w:pStyle w:val="berschrift6"/>
        <w:spacing w:before="0" w:after="120" w:line="360" w:lineRule="auto"/>
        <w:ind w:left="0"/>
        <w:rPr>
          <w:lang w:val="en-US"/>
        </w:rPr>
      </w:pPr>
      <w:bookmarkStart w:id="5" w:name="_Toc472330565"/>
      <w:bookmarkEnd w:id="3"/>
      <w:r>
        <w:rPr>
          <w:rFonts w:ascii="Cambria" w:hAnsi="Cambria"/>
          <w:color w:val="000000"/>
          <w:sz w:val="24"/>
          <w:szCs w:val="28"/>
          <w:lang w:val="en-US" w:eastAsia="de-CH"/>
        </w:rPr>
        <w:t>Conflict of Interest</w:t>
      </w:r>
      <w:r w:rsidRPr="007C3197">
        <w:rPr>
          <w:rFonts w:ascii="Cambria" w:hAnsi="Cambria"/>
          <w:color w:val="000000"/>
          <w:sz w:val="24"/>
          <w:szCs w:val="28"/>
          <w:lang w:val="en-US" w:eastAsia="de-CH"/>
        </w:rPr>
        <w:t xml:space="preserve"> Statement</w:t>
      </w:r>
      <w:bookmarkEnd w:id="5"/>
    </w:p>
    <w:p w14:paraId="319F5281" w14:textId="77777777" w:rsidR="000A2E2F" w:rsidRPr="004A2766" w:rsidRDefault="000A2E2F" w:rsidP="000A2E2F">
      <w:pPr>
        <w:pStyle w:val="Standardunter5"/>
        <w:spacing w:before="0" w:line="360" w:lineRule="auto"/>
        <w:ind w:left="0"/>
      </w:pPr>
      <w:r w:rsidRPr="00124441">
        <w:t xml:space="preserve">Authors are required to disclose any possible conflicts of interest. All forms of support and financial involvement (e.g. employment, consultancies, honoraria, stock ownership and options, expert testimony, grants or patents received or pending, royalties) which took place in the previous three years should be listed, regardless of their potential relevance to the paper. </w:t>
      </w:r>
      <w:proofErr w:type="gramStart"/>
      <w:r w:rsidRPr="00124441">
        <w:t>Also</w:t>
      </w:r>
      <w:proofErr w:type="gramEnd"/>
      <w:r w:rsidRPr="00124441">
        <w:t xml:space="preserve"> the nonfinancial relationships (personal, political, or professional) that may potentially influence the writing of the manuscript should be declared. </w:t>
      </w:r>
      <w:r w:rsidRPr="004A2766">
        <w:t>If there is no conflict of interest, please state</w:t>
      </w:r>
      <w:r>
        <w:t>:</w:t>
      </w:r>
      <w:r w:rsidRPr="004A2766">
        <w:t xml:space="preserve"> “The authors have no conflicts of interest to declare.”</w:t>
      </w:r>
    </w:p>
    <w:p w14:paraId="482CE5D2" w14:textId="77777777" w:rsidR="000A2E2F" w:rsidRPr="004A2766" w:rsidRDefault="000A2E2F" w:rsidP="000A2E2F">
      <w:pPr>
        <w:pStyle w:val="berschrift6"/>
        <w:spacing w:before="0" w:after="120" w:line="360" w:lineRule="auto"/>
        <w:ind w:left="0"/>
        <w:rPr>
          <w:lang w:val="en-US"/>
        </w:rPr>
      </w:pPr>
      <w:bookmarkStart w:id="6" w:name="_Toc472330566"/>
      <w:r w:rsidRPr="007C3197">
        <w:rPr>
          <w:rFonts w:ascii="Cambria" w:hAnsi="Cambria"/>
          <w:color w:val="000000"/>
          <w:sz w:val="24"/>
          <w:szCs w:val="28"/>
          <w:lang w:val="en-US" w:eastAsia="de-CH"/>
        </w:rPr>
        <w:t>Funding Sources</w:t>
      </w:r>
      <w:bookmarkEnd w:id="6"/>
    </w:p>
    <w:p w14:paraId="7D7983A6" w14:textId="77777777" w:rsidR="000A2E2F" w:rsidRPr="003268BA" w:rsidRDefault="000A2E2F" w:rsidP="000A2E2F">
      <w:pPr>
        <w:shd w:val="clear" w:color="auto" w:fill="FCFCFC"/>
        <w:spacing w:after="120" w:line="360" w:lineRule="auto"/>
        <w:rPr>
          <w:lang w:val="en-US"/>
        </w:rPr>
      </w:pPr>
      <w:r w:rsidRPr="004A2766">
        <w:rPr>
          <w:lang w:val="en-US"/>
        </w:rPr>
        <w:t>Authors must give full details about the funding of any research relevant to their study, including sponsor names and explanations of the roles of these sources in the prepara</w:t>
      </w:r>
      <w:bookmarkStart w:id="7" w:name="_Toc472330568"/>
      <w:r>
        <w:rPr>
          <w:lang w:val="en-US"/>
        </w:rPr>
        <w:t>tion of data or the manuscript.</w:t>
      </w:r>
    </w:p>
    <w:p w14:paraId="39BC79C1" w14:textId="77777777" w:rsidR="000A2E2F" w:rsidRPr="004A2766" w:rsidRDefault="000A2E2F" w:rsidP="000A2E2F">
      <w:pPr>
        <w:pStyle w:val="berschrift6"/>
        <w:spacing w:before="0" w:after="120" w:line="360" w:lineRule="auto"/>
        <w:ind w:left="0"/>
        <w:rPr>
          <w:lang w:val="en-US"/>
        </w:rPr>
      </w:pPr>
      <w:r w:rsidRPr="007C3197">
        <w:rPr>
          <w:rFonts w:ascii="Cambria" w:hAnsi="Cambria"/>
          <w:color w:val="000000"/>
          <w:sz w:val="24"/>
          <w:szCs w:val="28"/>
          <w:lang w:val="en-US" w:eastAsia="de-CH"/>
        </w:rPr>
        <w:t>Author Contributions</w:t>
      </w:r>
      <w:bookmarkEnd w:id="7"/>
    </w:p>
    <w:p w14:paraId="46A5F5D5" w14:textId="77777777" w:rsidR="007C7FB0" w:rsidRPr="007C7FB0" w:rsidRDefault="007C7FB0" w:rsidP="007C7FB0">
      <w:pPr>
        <w:shd w:val="clear" w:color="auto" w:fill="FFFFFF"/>
        <w:spacing w:after="120" w:line="360" w:lineRule="auto"/>
        <w:textAlignment w:val="baseline"/>
        <w:rPr>
          <w:rFonts w:eastAsia="Times New Roman" w:cs="Calibri"/>
          <w:color w:val="000000"/>
          <w:lang w:val="en-US" w:eastAsia="de-CH"/>
        </w:rPr>
      </w:pPr>
      <w:r w:rsidRPr="007C7FB0">
        <w:rPr>
          <w:rFonts w:eastAsia="Times New Roman" w:cs="Calibri"/>
          <w:color w:val="000000"/>
          <w:bdr w:val="none" w:sz="0" w:space="0" w:color="auto" w:frame="1"/>
          <w:lang w:val="en-US" w:eastAsia="de-CH"/>
        </w:rPr>
        <w:t>In the Author Contributions section, a short statement detailing the contributions of each person named as an author should be included. Contributors to the paper who do not fulfil the </w:t>
      </w:r>
      <w:hyperlink r:id="rId10" w:tgtFrame="_blank" w:tooltip="Ursprüngliche URL: http://www.icmje.org/recommendations/browse/roles-and-responsibilities/defining-the-role-of-authors-and-contributors.html. Klicken oder tippen Sie, wenn Sie diesem Link Vertrauen." w:history="1">
        <w:r w:rsidRPr="007C7FB0">
          <w:rPr>
            <w:rFonts w:eastAsia="Times New Roman" w:cs="Calibri"/>
            <w:color w:val="0000FF"/>
            <w:u w:val="single"/>
            <w:bdr w:val="none" w:sz="0" w:space="0" w:color="auto" w:frame="1"/>
            <w:lang w:val="en-US" w:eastAsia="de-CH"/>
          </w:rPr>
          <w:t>ICMJE Criteria for Authorship</w:t>
        </w:r>
      </w:hyperlink>
      <w:r w:rsidRPr="007C7FB0">
        <w:rPr>
          <w:rFonts w:eastAsia="Times New Roman" w:cs="Calibri"/>
          <w:color w:val="000000"/>
          <w:bdr w:val="none" w:sz="0" w:space="0" w:color="auto" w:frame="1"/>
          <w:lang w:val="en-US" w:eastAsia="de-CH"/>
        </w:rPr>
        <w:t> should be credited in the Acknowledgement section.  </w:t>
      </w:r>
    </w:p>
    <w:p w14:paraId="67D4C28B" w14:textId="77777777" w:rsidR="007C7FB0" w:rsidRPr="007C7FB0" w:rsidRDefault="007C7FB0" w:rsidP="007C7FB0">
      <w:pPr>
        <w:spacing w:after="120" w:line="360" w:lineRule="auto"/>
        <w:rPr>
          <w:rFonts w:eastAsia="Times New Roman"/>
          <w:lang w:val="en-US"/>
        </w:rPr>
      </w:pPr>
      <w:r w:rsidRPr="007C7FB0">
        <w:rPr>
          <w:rFonts w:eastAsia="Times New Roman" w:cs="Calibri"/>
          <w:color w:val="000000"/>
          <w:bdr w:val="none" w:sz="0" w:space="0" w:color="auto" w:frame="1"/>
          <w:lang w:val="en-US" w:eastAsia="de-CH"/>
        </w:rPr>
        <w:t>If an author is removed from or added to the listed authors after submission, an explanation and a signed statement of agreement confirming the requested change are required from all the initially listed authors and from the author to be removed or added.</w:t>
      </w:r>
    </w:p>
    <w:p w14:paraId="6F4AA488" w14:textId="77777777" w:rsidR="00A95C13" w:rsidRPr="004A2766" w:rsidRDefault="000A2E2F" w:rsidP="000A2E2F">
      <w:pPr>
        <w:suppressLineNumbers/>
        <w:spacing w:after="120" w:line="360" w:lineRule="auto"/>
        <w:rPr>
          <w:lang w:val="en-US"/>
        </w:rPr>
      </w:pPr>
      <w:r>
        <w:rPr>
          <w:rFonts w:ascii="Cambria" w:eastAsia="Times New Roman" w:hAnsi="Cambria"/>
          <w:b/>
          <w:bCs/>
          <w:color w:val="000000"/>
          <w:sz w:val="26"/>
          <w:szCs w:val="26"/>
          <w:lang w:val="en-US" w:eastAsia="de-CH"/>
        </w:rPr>
        <w:br w:type="page"/>
      </w:r>
      <w:r w:rsidR="00A95C13" w:rsidRPr="007C3197">
        <w:rPr>
          <w:rFonts w:ascii="Cambria" w:eastAsia="Times New Roman" w:hAnsi="Cambria"/>
          <w:b/>
          <w:bCs/>
          <w:color w:val="000000"/>
          <w:sz w:val="26"/>
          <w:szCs w:val="26"/>
          <w:lang w:val="en-US" w:eastAsia="de-CH"/>
        </w:rPr>
        <w:lastRenderedPageBreak/>
        <w:t>References</w:t>
      </w:r>
      <w:r w:rsidR="00A95C13">
        <w:rPr>
          <w:rFonts w:ascii="Cambria" w:eastAsia="Times New Roman" w:hAnsi="Cambria"/>
          <w:b/>
          <w:bCs/>
          <w:color w:val="000000"/>
          <w:sz w:val="26"/>
          <w:szCs w:val="26"/>
          <w:lang w:val="en-US" w:eastAsia="de-CH"/>
        </w:rPr>
        <w:t xml:space="preserve"> </w:t>
      </w:r>
      <w:r w:rsidRPr="00AB3D81">
        <w:rPr>
          <w:rFonts w:ascii="Cambria" w:eastAsia="Times New Roman" w:hAnsi="Cambria"/>
          <w:b/>
          <w:bCs/>
          <w:sz w:val="26"/>
          <w:szCs w:val="26"/>
          <w:lang w:val="en-US" w:eastAsia="de-CH"/>
        </w:rPr>
        <w:t>[Numerical]</w:t>
      </w:r>
    </w:p>
    <w:p w14:paraId="1D96F11E" w14:textId="77777777" w:rsidR="000A2E2F" w:rsidRPr="00AB3D81" w:rsidRDefault="000A2E2F" w:rsidP="00A61F2B">
      <w:pPr>
        <w:suppressLineNumbers/>
        <w:spacing w:after="120" w:line="360" w:lineRule="auto"/>
        <w:rPr>
          <w:lang w:val="en-GB"/>
        </w:rPr>
      </w:pPr>
      <w:r w:rsidRPr="00AB3D81">
        <w:rPr>
          <w:lang w:val="en-GB"/>
        </w:rPr>
        <w:t>References in the text should be identified using Arabic numerals [in square brackets]. </w:t>
      </w:r>
    </w:p>
    <w:p w14:paraId="42ACBB2E" w14:textId="77777777" w:rsidR="000A2E2F" w:rsidRPr="00AB3D81" w:rsidRDefault="000A2E2F" w:rsidP="00A61F2B">
      <w:pPr>
        <w:suppressLineNumbers/>
        <w:spacing w:after="120" w:line="360" w:lineRule="auto"/>
        <w:rPr>
          <w:lang w:val="en-US"/>
        </w:rPr>
      </w:pPr>
      <w:r w:rsidRPr="00AB3D81">
        <w:rPr>
          <w:lang w:val="en-GB" w:eastAsia="de-CH"/>
        </w:rPr>
        <w:t>References should be listed using the Vancouver style. The reference list should include only those publications which are cited in the text, arranged numerically in the order in which they are cited. Please number the reference list as shown below (i.e., without using full stops, brackets, etc.). The authors’ surnames should be followed by their initials with no punctuation other than a comma to separate individual authors.</w:t>
      </w:r>
      <w:r w:rsidRPr="00AB3D81">
        <w:rPr>
          <w:lang w:val="en-US"/>
        </w:rPr>
        <w:t xml:space="preserve"> </w:t>
      </w:r>
      <w:r w:rsidRPr="00AB3D81">
        <w:rPr>
          <w:lang w:val="en-GB" w:eastAsia="de-CH"/>
        </w:rPr>
        <w:t xml:space="preserve">A maximum of 6 authors should be listed (followed by “et al.” if there are more than 6 authors). Material submitted for publication but not yet accepted should be referred to as “unpublished data” and should not be included in the reference list. More information on good referencing practice, as well as further examples, can be found in </w:t>
      </w:r>
      <w:hyperlink r:id="rId11" w:history="1">
        <w:r w:rsidRPr="00346341">
          <w:rPr>
            <w:rStyle w:val="Hyperlink"/>
            <w:color w:val="4472C4"/>
            <w:lang w:val="en-GB" w:eastAsia="de-CH"/>
          </w:rPr>
          <w:t>The National Library of Medicine Style Guide for Authors</w:t>
        </w:r>
      </w:hyperlink>
      <w:r w:rsidRPr="00AB3D81">
        <w:rPr>
          <w:lang w:val="en-GB" w:eastAsia="de-CH"/>
        </w:rPr>
        <w:t>.</w:t>
      </w:r>
    </w:p>
    <w:p w14:paraId="77959EC9" w14:textId="77777777" w:rsidR="000A2E2F" w:rsidRPr="00AB3D81" w:rsidRDefault="000A2E2F" w:rsidP="00A61F2B">
      <w:pPr>
        <w:suppressLineNumbers/>
        <w:spacing w:after="120" w:line="360" w:lineRule="auto"/>
        <w:rPr>
          <w:lang w:val="en-US"/>
        </w:rPr>
      </w:pPr>
    </w:p>
    <w:p w14:paraId="41F9855F" w14:textId="77777777" w:rsidR="000A2E2F" w:rsidRPr="00AB3D81" w:rsidRDefault="000A2E2F" w:rsidP="00A61F2B">
      <w:pPr>
        <w:pStyle w:val="Standardunter5"/>
        <w:suppressLineNumbers/>
        <w:spacing w:before="0" w:line="360" w:lineRule="auto"/>
        <w:ind w:left="34"/>
        <w:rPr>
          <w:rFonts w:eastAsia="Times New Roman"/>
          <w:lang w:val="en-GB" w:eastAsia="en-GB"/>
        </w:rPr>
      </w:pPr>
      <w:r w:rsidRPr="00AB3D81">
        <w:rPr>
          <w:rFonts w:eastAsia="Times New Roman"/>
          <w:lang w:val="en-GB" w:eastAsia="en-GB"/>
        </w:rPr>
        <w:t>Examples</w:t>
      </w:r>
    </w:p>
    <w:p w14:paraId="1C7E6D33" w14:textId="77777777" w:rsidR="000A2E2F" w:rsidRPr="00AB3D81" w:rsidRDefault="000A2E2F" w:rsidP="00A61F2B">
      <w:pPr>
        <w:pStyle w:val="Standardunter5"/>
        <w:suppressLineNumbers/>
        <w:spacing w:before="0" w:line="360" w:lineRule="auto"/>
        <w:ind w:left="34"/>
        <w:rPr>
          <w:rFonts w:eastAsia="Times New Roman"/>
          <w:lang w:val="en-GB" w:eastAsia="en-GB"/>
        </w:rPr>
      </w:pPr>
      <w:r w:rsidRPr="00AB3D81">
        <w:rPr>
          <w:rFonts w:eastAsia="Times New Roman"/>
          <w:lang w:val="en-GB" w:eastAsia="en-GB"/>
        </w:rPr>
        <w:t>Papers published in journals:</w:t>
      </w:r>
    </w:p>
    <w:p w14:paraId="392FEF48" w14:textId="77777777" w:rsidR="000A2E2F" w:rsidRPr="00AB3D81" w:rsidRDefault="000A2E2F" w:rsidP="00A61F2B">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1 Sawant KV, Xu R, Cox R, Hawkins H, </w:t>
      </w:r>
      <w:proofErr w:type="spellStart"/>
      <w:r w:rsidRPr="00AB3D81">
        <w:rPr>
          <w:rFonts w:eastAsia="Times New Roman"/>
          <w:sz w:val="18"/>
          <w:szCs w:val="18"/>
          <w:lang w:val="en-GB" w:eastAsia="en-GB"/>
        </w:rPr>
        <w:t>Sbrana</w:t>
      </w:r>
      <w:proofErr w:type="spellEnd"/>
      <w:r w:rsidRPr="00AB3D81">
        <w:rPr>
          <w:rFonts w:eastAsia="Times New Roman"/>
          <w:sz w:val="18"/>
          <w:szCs w:val="18"/>
          <w:lang w:val="en-GB" w:eastAsia="en-GB"/>
        </w:rPr>
        <w:t xml:space="preserve"> E, </w:t>
      </w:r>
      <w:proofErr w:type="spellStart"/>
      <w:r w:rsidRPr="00AB3D81">
        <w:rPr>
          <w:rFonts w:eastAsia="Times New Roman"/>
          <w:sz w:val="18"/>
          <w:szCs w:val="18"/>
          <w:lang w:val="en-GB" w:eastAsia="en-GB"/>
        </w:rPr>
        <w:t>Kolli</w:t>
      </w:r>
      <w:proofErr w:type="spellEnd"/>
      <w:r w:rsidRPr="00AB3D81">
        <w:rPr>
          <w:rFonts w:eastAsia="Times New Roman"/>
          <w:sz w:val="18"/>
          <w:szCs w:val="18"/>
          <w:lang w:val="en-GB" w:eastAsia="en-GB"/>
        </w:rPr>
        <w:t xml:space="preserve"> D, et al. Chemokine CXCL1-mediated neutrophil trafficking in the lung: role of CXCR2 activation. J Innate Immun. 2015 Jul;6(7):647–58.</w:t>
      </w:r>
    </w:p>
    <w:p w14:paraId="7EFB6802" w14:textId="77777777" w:rsidR="000A2E2F" w:rsidRPr="00AB3D81" w:rsidRDefault="000A2E2F" w:rsidP="00A61F2B">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(Journal names should be abbreviated according to the </w:t>
      </w:r>
      <w:r w:rsidRPr="00AB3D81">
        <w:rPr>
          <w:sz w:val="18"/>
          <w:szCs w:val="18"/>
          <w:lang w:val="en-GB" w:eastAsia="en-GB"/>
        </w:rPr>
        <w:t>Index Medicus</w:t>
      </w:r>
      <w:r w:rsidRPr="00AB3D81">
        <w:rPr>
          <w:rFonts w:eastAsia="Times New Roman"/>
          <w:sz w:val="18"/>
          <w:szCs w:val="18"/>
          <w:lang w:val="en-GB" w:eastAsia="en-GB"/>
        </w:rPr>
        <w:t>.)</w:t>
      </w:r>
    </w:p>
    <w:p w14:paraId="0DD2002D" w14:textId="77777777" w:rsidR="000A2E2F" w:rsidRPr="00AB3D81" w:rsidRDefault="000A2E2F" w:rsidP="00A61F2B">
      <w:pPr>
        <w:pStyle w:val="Standardunter5"/>
        <w:suppressLineNumbers/>
        <w:spacing w:before="0" w:line="360" w:lineRule="auto"/>
        <w:ind w:left="34"/>
        <w:rPr>
          <w:rFonts w:eastAsia="Times New Roman"/>
          <w:lang w:val="en-GB" w:eastAsia="en-GB"/>
        </w:rPr>
      </w:pPr>
      <w:r w:rsidRPr="00AB3D81">
        <w:rPr>
          <w:rFonts w:eastAsia="Times New Roman"/>
          <w:lang w:val="en-GB" w:eastAsia="en-GB"/>
        </w:rPr>
        <w:t>Papers published only with DOI number:</w:t>
      </w:r>
    </w:p>
    <w:p w14:paraId="4C5D841B" w14:textId="77777777" w:rsidR="000A2E2F" w:rsidRPr="00AB3D81" w:rsidRDefault="000A2E2F" w:rsidP="00A61F2B">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2 Chen C, Hu Z. </w:t>
      </w:r>
      <w:proofErr w:type="spellStart"/>
      <w:r w:rsidRPr="00AB3D81">
        <w:rPr>
          <w:rFonts w:eastAsia="Times New Roman"/>
          <w:sz w:val="18"/>
          <w:szCs w:val="18"/>
          <w:lang w:val="en-GB" w:eastAsia="en-GB"/>
        </w:rPr>
        <w:t>ApoE</w:t>
      </w:r>
      <w:proofErr w:type="spellEnd"/>
      <w:r w:rsidRPr="00AB3D81">
        <w:rPr>
          <w:rFonts w:eastAsia="Times New Roman"/>
          <w:sz w:val="18"/>
          <w:szCs w:val="18"/>
          <w:lang w:val="en-GB" w:eastAsia="en-GB"/>
        </w:rPr>
        <w:t xml:space="preserve"> polymorphisms and the risk of different subtypes of stroke in the Chinese population: a comprehensive meta-analysis. </w:t>
      </w:r>
      <w:proofErr w:type="spellStart"/>
      <w:r w:rsidRPr="00AB3D81">
        <w:rPr>
          <w:rFonts w:eastAsia="Times New Roman"/>
          <w:sz w:val="18"/>
          <w:szCs w:val="18"/>
          <w:lang w:val="en-GB" w:eastAsia="en-GB"/>
        </w:rPr>
        <w:t>Cerebrovasc</w:t>
      </w:r>
      <w:proofErr w:type="spellEnd"/>
      <w:r w:rsidRPr="00AB3D81">
        <w:rPr>
          <w:rFonts w:eastAsia="Times New Roman"/>
          <w:sz w:val="18"/>
          <w:szCs w:val="18"/>
          <w:lang w:val="en-GB" w:eastAsia="en-GB"/>
        </w:rPr>
        <w:t xml:space="preserve"> Dis. DOI: 10.1159/000442678.</w:t>
      </w:r>
    </w:p>
    <w:p w14:paraId="3AA1DDC5" w14:textId="77777777" w:rsidR="000A2E2F" w:rsidRPr="00AB3D81" w:rsidRDefault="000A2E2F" w:rsidP="00A61F2B">
      <w:pPr>
        <w:pStyle w:val="Standardunter5"/>
        <w:suppressLineNumbers/>
        <w:spacing w:before="0" w:line="360" w:lineRule="auto"/>
        <w:ind w:left="34"/>
        <w:rPr>
          <w:rFonts w:eastAsia="Times New Roman"/>
          <w:lang w:val="en-GB" w:eastAsia="en-GB"/>
        </w:rPr>
      </w:pPr>
      <w:r w:rsidRPr="00AB3D81">
        <w:rPr>
          <w:rFonts w:eastAsia="Times New Roman"/>
          <w:lang w:val="en-GB" w:eastAsia="en-GB"/>
        </w:rPr>
        <w:t>Monographs:</w:t>
      </w:r>
    </w:p>
    <w:p w14:paraId="6EC59FDC" w14:textId="77777777" w:rsidR="000A2E2F" w:rsidRPr="00AB3D81" w:rsidRDefault="000A2E2F" w:rsidP="00A61F2B">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3 Matthews DE, Farewell VT. Using and understanding medical statistics. 5th ed, revised. Basel: Karger; 2015.</w:t>
      </w:r>
    </w:p>
    <w:p w14:paraId="2E92BE33" w14:textId="77777777" w:rsidR="000A2E2F" w:rsidRPr="00AB3D81" w:rsidRDefault="000A2E2F" w:rsidP="00A61F2B">
      <w:pPr>
        <w:pStyle w:val="Standardunter5"/>
        <w:suppressLineNumbers/>
        <w:spacing w:before="0" w:line="360" w:lineRule="auto"/>
        <w:ind w:left="34"/>
        <w:rPr>
          <w:rFonts w:eastAsia="Times New Roman"/>
          <w:lang w:val="en-GB" w:eastAsia="en-GB"/>
        </w:rPr>
      </w:pPr>
      <w:r w:rsidRPr="00AB3D81">
        <w:rPr>
          <w:rFonts w:eastAsia="Times New Roman"/>
          <w:lang w:val="en-GB" w:eastAsia="en-GB"/>
        </w:rPr>
        <w:t>Edited Books:</w:t>
      </w:r>
    </w:p>
    <w:p w14:paraId="4E9766FE" w14:textId="77777777" w:rsidR="000A2E2F" w:rsidRPr="00AB3D81" w:rsidRDefault="000A2E2F" w:rsidP="00A61F2B">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4 Cohen SR, Gardner TW. Diabetic retinopathy and diabetic macular </w:t>
      </w:r>
      <w:proofErr w:type="spellStart"/>
      <w:r w:rsidRPr="00AB3D81">
        <w:rPr>
          <w:rFonts w:eastAsia="Times New Roman"/>
          <w:sz w:val="18"/>
          <w:szCs w:val="18"/>
          <w:lang w:val="en-GB" w:eastAsia="en-GB"/>
        </w:rPr>
        <w:t>edema</w:t>
      </w:r>
      <w:proofErr w:type="spellEnd"/>
      <w:r w:rsidRPr="00AB3D81">
        <w:rPr>
          <w:rFonts w:eastAsia="Times New Roman"/>
          <w:sz w:val="18"/>
          <w:szCs w:val="18"/>
          <w:lang w:val="en-GB" w:eastAsia="en-GB"/>
        </w:rPr>
        <w:t xml:space="preserve">. In: Nguyen QD, Rodrigues EB, Farah ME, </w:t>
      </w:r>
      <w:proofErr w:type="spellStart"/>
      <w:r w:rsidRPr="00AB3D81">
        <w:rPr>
          <w:rFonts w:eastAsia="Times New Roman"/>
          <w:sz w:val="18"/>
          <w:szCs w:val="18"/>
          <w:lang w:val="en-GB" w:eastAsia="en-GB"/>
        </w:rPr>
        <w:t>Mieler</w:t>
      </w:r>
      <w:proofErr w:type="spellEnd"/>
      <w:r w:rsidRPr="00AB3D81">
        <w:rPr>
          <w:rFonts w:eastAsia="Times New Roman"/>
          <w:sz w:val="18"/>
          <w:szCs w:val="18"/>
          <w:lang w:val="en-GB" w:eastAsia="en-GB"/>
        </w:rPr>
        <w:t xml:space="preserve"> WF, Do DV, editors. Retinal pharmacotherapeutics. Dev </w:t>
      </w:r>
      <w:proofErr w:type="spellStart"/>
      <w:r w:rsidRPr="00AB3D81">
        <w:rPr>
          <w:rFonts w:eastAsia="Times New Roman"/>
          <w:sz w:val="18"/>
          <w:szCs w:val="18"/>
          <w:lang w:val="en-GB" w:eastAsia="en-GB"/>
        </w:rPr>
        <w:t>Ophthalmol</w:t>
      </w:r>
      <w:proofErr w:type="spellEnd"/>
      <w:r w:rsidRPr="00AB3D81">
        <w:rPr>
          <w:rFonts w:eastAsia="Times New Roman"/>
          <w:sz w:val="18"/>
          <w:szCs w:val="18"/>
          <w:lang w:val="en-GB" w:eastAsia="en-GB"/>
        </w:rPr>
        <w:t>. Basel: Karger; 2016. Vol. 55; p. 137–46.</w:t>
      </w:r>
    </w:p>
    <w:p w14:paraId="21570E85" w14:textId="77777777" w:rsidR="000A2E2F" w:rsidRPr="00AB3D81" w:rsidRDefault="000A2E2F" w:rsidP="00A61F2B">
      <w:pPr>
        <w:pStyle w:val="Standardunter5"/>
        <w:suppressLineNumbers/>
        <w:spacing w:before="0" w:line="360" w:lineRule="auto"/>
        <w:ind w:left="34"/>
        <w:rPr>
          <w:rFonts w:eastAsia="Times New Roman"/>
          <w:lang w:val="en-GB" w:eastAsia="en-GB"/>
        </w:rPr>
      </w:pPr>
      <w:r w:rsidRPr="00AB3D81">
        <w:rPr>
          <w:rFonts w:eastAsia="Times New Roman"/>
          <w:lang w:val="en-GB" w:eastAsia="en-GB"/>
        </w:rPr>
        <w:t>Websites:</w:t>
      </w:r>
    </w:p>
    <w:p w14:paraId="23D4BB8A" w14:textId="77777777" w:rsidR="000A2E2F" w:rsidRPr="00AB3D81" w:rsidRDefault="000A2E2F" w:rsidP="00A61F2B">
      <w:pPr>
        <w:suppressLineNumbers/>
        <w:spacing w:after="120" w:line="360" w:lineRule="auto"/>
        <w:rPr>
          <w:rFonts w:eastAsia="Times New Roman"/>
          <w:sz w:val="18"/>
          <w:szCs w:val="18"/>
          <w:lang w:val="en-GB" w:eastAsia="en-GB"/>
        </w:rPr>
      </w:pPr>
      <w:r w:rsidRPr="00AB3D81">
        <w:rPr>
          <w:rFonts w:eastAsia="Times New Roman"/>
          <w:sz w:val="18"/>
          <w:szCs w:val="18"/>
          <w:lang w:val="en-GB" w:eastAsia="en-GB"/>
        </w:rPr>
        <w:t xml:space="preserve">5 Karger Publishers [Internet]. Basel: Transforming Vesalius: The 16th-Century Scientific Revolution Brought to Life for the 21st Century [cited 2013 Feb 4]. Available from: </w:t>
      </w:r>
      <w:hyperlink r:id="rId12" w:history="1">
        <w:r w:rsidRPr="00346341">
          <w:rPr>
            <w:rStyle w:val="Hyperlink"/>
            <w:color w:val="4472C4"/>
            <w:sz w:val="18"/>
            <w:szCs w:val="18"/>
            <w:lang w:val="en-GB" w:eastAsia="en-GB"/>
          </w:rPr>
          <w:t>http://www.vesaliusfabrica.com/en/new-fabrica.html</w:t>
        </w:r>
      </w:hyperlink>
      <w:r w:rsidRPr="00AB3D81">
        <w:rPr>
          <w:rFonts w:eastAsia="Times New Roman"/>
          <w:sz w:val="18"/>
          <w:szCs w:val="18"/>
          <w:lang w:val="en-GB" w:eastAsia="en-GB"/>
        </w:rPr>
        <w:t>.</w:t>
      </w:r>
    </w:p>
    <w:p w14:paraId="332B71F4" w14:textId="77777777" w:rsidR="00A95C13" w:rsidRPr="004A2766" w:rsidRDefault="000A2E2F" w:rsidP="00A95C13">
      <w:pPr>
        <w:suppressLineNumbers/>
        <w:spacing w:after="120" w:line="360" w:lineRule="auto"/>
        <w:rPr>
          <w:rFonts w:ascii="Cambria" w:eastAsia="Times New Roman" w:hAnsi="Cambria"/>
          <w:b/>
          <w:bCs/>
          <w:color w:val="39A956"/>
          <w:sz w:val="26"/>
          <w:szCs w:val="26"/>
          <w:lang w:val="en-US" w:eastAsia="de-CH"/>
        </w:rPr>
      </w:pPr>
      <w:r>
        <w:rPr>
          <w:rFonts w:ascii="Cambria" w:eastAsia="Times New Roman" w:hAnsi="Cambria"/>
          <w:b/>
          <w:bCs/>
          <w:color w:val="000000"/>
          <w:sz w:val="26"/>
          <w:szCs w:val="26"/>
          <w:lang w:val="en-GB" w:eastAsia="de-CH"/>
        </w:rPr>
        <w:br w:type="page"/>
      </w:r>
      <w:r w:rsidR="00A95C13" w:rsidRPr="007C3197">
        <w:rPr>
          <w:rFonts w:ascii="Cambria" w:eastAsia="Times New Roman" w:hAnsi="Cambria"/>
          <w:b/>
          <w:bCs/>
          <w:color w:val="000000"/>
          <w:sz w:val="26"/>
          <w:szCs w:val="26"/>
          <w:lang w:val="en-US" w:eastAsia="de-CH"/>
        </w:rPr>
        <w:lastRenderedPageBreak/>
        <w:t>Figure Legends</w:t>
      </w:r>
    </w:p>
    <w:p w14:paraId="24BF68CC" w14:textId="77777777" w:rsidR="000A2E2F" w:rsidRPr="00AB3D81" w:rsidRDefault="000A2E2F" w:rsidP="000A2E2F">
      <w:pPr>
        <w:suppressLineNumbers/>
        <w:spacing w:after="120" w:line="360" w:lineRule="auto"/>
        <w:rPr>
          <w:rFonts w:eastAsia="Times New Roman"/>
          <w:lang w:val="en-GB" w:eastAsia="en-GB"/>
        </w:rPr>
      </w:pPr>
      <w:r w:rsidRPr="00AB3D81">
        <w:rPr>
          <w:rFonts w:eastAsia="Times New Roman"/>
          <w:lang w:val="en-GB" w:eastAsia="en-GB"/>
        </w:rPr>
        <w:t>Fig. 1.</w:t>
      </w:r>
      <w:r w:rsidRPr="00AB3D81">
        <w:rPr>
          <w:rFonts w:eastAsia="Times New Roman"/>
          <w:lang w:val="en-GB" w:eastAsia="en-GB"/>
        </w:rPr>
        <w:tab/>
        <w:t>Legend text.</w:t>
      </w:r>
    </w:p>
    <w:p w14:paraId="5E2414B4" w14:textId="77777777" w:rsidR="000A2E2F" w:rsidRPr="00AB3D81" w:rsidRDefault="000A2E2F" w:rsidP="000A2E2F">
      <w:pPr>
        <w:suppressLineNumbers/>
        <w:spacing w:after="120" w:line="360" w:lineRule="auto"/>
        <w:rPr>
          <w:rFonts w:eastAsia="Times New Roman"/>
          <w:lang w:val="en-GB" w:eastAsia="en-GB"/>
        </w:rPr>
      </w:pPr>
      <w:r w:rsidRPr="00AB3D81">
        <w:rPr>
          <w:rFonts w:eastAsia="Times New Roman"/>
          <w:lang w:val="en-GB" w:eastAsia="en-GB"/>
        </w:rPr>
        <w:t>Fig. 2.</w:t>
      </w:r>
      <w:r w:rsidRPr="00AB3D81">
        <w:rPr>
          <w:rFonts w:eastAsia="Times New Roman"/>
          <w:lang w:val="en-GB" w:eastAsia="en-GB"/>
        </w:rPr>
        <w:tab/>
        <w:t>Legend text.</w:t>
      </w:r>
    </w:p>
    <w:p w14:paraId="293B18E1" w14:textId="77777777" w:rsidR="000A2E2F" w:rsidRPr="00AB3D81" w:rsidRDefault="000A2E2F" w:rsidP="000A2E2F">
      <w:pPr>
        <w:suppressLineNumbers/>
        <w:spacing w:after="120" w:line="360" w:lineRule="auto"/>
        <w:rPr>
          <w:rFonts w:eastAsia="Times New Roman"/>
          <w:lang w:val="en-US" w:eastAsia="en-GB"/>
        </w:rPr>
      </w:pPr>
    </w:p>
    <w:p w14:paraId="5B364142" w14:textId="77777777" w:rsidR="000A2E2F" w:rsidRPr="00AB3D81" w:rsidRDefault="000A2E2F" w:rsidP="000A2E2F">
      <w:pPr>
        <w:suppressLineNumbers/>
        <w:spacing w:after="120" w:line="360" w:lineRule="auto"/>
        <w:rPr>
          <w:rFonts w:eastAsia="Times New Roman"/>
          <w:lang w:val="en-US" w:eastAsia="en-GB"/>
        </w:rPr>
      </w:pPr>
      <w:r w:rsidRPr="00AB3D81">
        <w:rPr>
          <w:rFonts w:eastAsia="Times New Roman"/>
          <w:lang w:val="en-US" w:eastAsia="en-GB"/>
        </w:rPr>
        <w:t xml:space="preserve">Figures should be mentioned in the manuscript text as follows: </w:t>
      </w:r>
      <w:r w:rsidRPr="00AB3D81">
        <w:rPr>
          <w:rFonts w:eastAsia="Times New Roman"/>
          <w:lang w:val="en-US" w:eastAsia="en-GB"/>
        </w:rPr>
        <w:br/>
        <w:t>Without round brackets:</w:t>
      </w:r>
    </w:p>
    <w:p w14:paraId="4B7272CB" w14:textId="77777777" w:rsidR="000A2E2F" w:rsidRPr="00AB3D81" w:rsidRDefault="000A2E2F" w:rsidP="000A2E2F">
      <w:pPr>
        <w:suppressLineNumbers/>
        <w:spacing w:after="120" w:line="360" w:lineRule="auto"/>
        <w:rPr>
          <w:rFonts w:eastAsia="Times New Roman"/>
          <w:lang w:val="en-US" w:eastAsia="en-GB"/>
        </w:rPr>
      </w:pPr>
      <w:r w:rsidRPr="00AB3D81">
        <w:rPr>
          <w:rFonts w:eastAsia="Times New Roman"/>
          <w:lang w:val="en-US" w:eastAsia="en-GB"/>
        </w:rPr>
        <w:t xml:space="preserve">“…shown in Figure 1…” or “…shown in Figures 1 and 4…” or “…shown in Figures 2–6…” always with capital letters and written out. </w:t>
      </w:r>
      <w:r w:rsidRPr="00AB3D81">
        <w:rPr>
          <w:rFonts w:eastAsia="Times New Roman"/>
          <w:lang w:val="en-US" w:eastAsia="en-GB"/>
        </w:rPr>
        <w:br/>
      </w:r>
    </w:p>
    <w:p w14:paraId="00AAAC38" w14:textId="77777777" w:rsidR="000A2E2F" w:rsidRPr="00AB3D81" w:rsidRDefault="000A2E2F" w:rsidP="000A2E2F">
      <w:pPr>
        <w:suppressLineNumbers/>
        <w:spacing w:after="120" w:line="360" w:lineRule="auto"/>
        <w:rPr>
          <w:rFonts w:eastAsia="Times New Roman"/>
          <w:lang w:val="en-GB" w:eastAsia="en-GB"/>
        </w:rPr>
      </w:pPr>
      <w:r w:rsidRPr="00AB3D81">
        <w:rPr>
          <w:rFonts w:eastAsia="Times New Roman"/>
          <w:lang w:val="en-GB" w:eastAsia="en-GB"/>
        </w:rPr>
        <w:t>With round brackets:</w:t>
      </w:r>
    </w:p>
    <w:p w14:paraId="2E9D84FC" w14:textId="77777777" w:rsidR="000A2E2F" w:rsidRPr="00AB3D81" w:rsidRDefault="000A2E2F" w:rsidP="000A2E2F">
      <w:pPr>
        <w:suppressLineNumbers/>
        <w:spacing w:after="120" w:line="360" w:lineRule="auto"/>
        <w:rPr>
          <w:rFonts w:eastAsia="Times New Roman"/>
          <w:lang w:val="en-GB" w:eastAsia="en-GB"/>
        </w:rPr>
      </w:pPr>
      <w:r w:rsidRPr="00AB3D81">
        <w:rPr>
          <w:rFonts w:eastAsia="Times New Roman"/>
          <w:lang w:val="en-GB" w:eastAsia="en-GB"/>
        </w:rPr>
        <w:t xml:space="preserve">“(shown in Fig. 1)” or “(shown in Fig. 1, 4)” or “(shown in Fig. 2–6)”, always abbreviated as “Fig.” followed by the number or numbers after a full stop and a space. </w:t>
      </w:r>
    </w:p>
    <w:p w14:paraId="6C038A91" w14:textId="77777777" w:rsidR="000A2E2F" w:rsidRPr="00AB3D81" w:rsidRDefault="000A2E2F" w:rsidP="000A2E2F">
      <w:pPr>
        <w:suppressLineNumbers/>
        <w:spacing w:after="120" w:line="360" w:lineRule="auto"/>
        <w:rPr>
          <w:rFonts w:eastAsia="Times New Roman"/>
          <w:lang w:val="en-GB" w:eastAsia="en-GB"/>
        </w:rPr>
      </w:pPr>
    </w:p>
    <w:p w14:paraId="5EE7CBE8" w14:textId="77777777" w:rsidR="000A2E2F" w:rsidRPr="00AB3D81" w:rsidRDefault="000A2E2F" w:rsidP="000A2E2F">
      <w:pPr>
        <w:suppressLineNumbers/>
        <w:spacing w:after="120" w:line="360" w:lineRule="auto"/>
        <w:rPr>
          <w:rFonts w:eastAsia="Times New Roman"/>
          <w:lang w:val="en-GB" w:eastAsia="en-GB"/>
        </w:rPr>
      </w:pPr>
      <w:r w:rsidRPr="00AB3D81">
        <w:rPr>
          <w:rFonts w:eastAsia="Times New Roman"/>
          <w:lang w:val="en-GB" w:eastAsia="en-GB"/>
        </w:rPr>
        <w:t>In the Legend:</w:t>
      </w:r>
    </w:p>
    <w:p w14:paraId="7D8662D0" w14:textId="77777777" w:rsidR="000A2E2F" w:rsidRPr="00AB3D81" w:rsidRDefault="000A2E2F" w:rsidP="000A2E2F">
      <w:pPr>
        <w:suppressLineNumbers/>
        <w:spacing w:after="120" w:line="360" w:lineRule="auto"/>
        <w:rPr>
          <w:rFonts w:eastAsia="Times New Roman"/>
          <w:lang w:val="en-GB" w:eastAsia="en-GB"/>
        </w:rPr>
      </w:pPr>
      <w:r w:rsidRPr="00AB3D81">
        <w:rPr>
          <w:rFonts w:eastAsia="Times New Roman"/>
          <w:lang w:val="en-GB" w:eastAsia="en-GB"/>
        </w:rPr>
        <w:t xml:space="preserve">“Fig. 1.” or “Fig. 1. a”, always abbreviated as “Fig.” followed by the number after a full stop and a space </w:t>
      </w:r>
    </w:p>
    <w:p w14:paraId="2789B61B" w14:textId="77777777" w:rsidR="000A2E2F" w:rsidRPr="00AB3D81" w:rsidRDefault="000A2E2F" w:rsidP="000A2E2F">
      <w:pPr>
        <w:suppressLineNumbers/>
        <w:spacing w:after="120" w:line="360" w:lineRule="auto"/>
        <w:rPr>
          <w:rFonts w:eastAsia="Times New Roman"/>
          <w:lang w:val="en-GB" w:eastAsia="en-GB"/>
        </w:rPr>
      </w:pPr>
    </w:p>
    <w:p w14:paraId="691BFD0D" w14:textId="4EBB0AB0" w:rsidR="004D0608" w:rsidRDefault="000A2E2F" w:rsidP="00A61F2B">
      <w:pPr>
        <w:suppressLineNumbers/>
        <w:spacing w:after="120" w:line="360" w:lineRule="auto"/>
        <w:rPr>
          <w:rFonts w:eastAsia="Times New Roman"/>
          <w:u w:val="single"/>
          <w:lang w:val="en-GB" w:eastAsia="en-GB"/>
        </w:rPr>
      </w:pPr>
      <w:r w:rsidRPr="00AB3D81">
        <w:rPr>
          <w:rFonts w:eastAsia="Times New Roman"/>
          <w:lang w:val="en-GB" w:eastAsia="en-GB"/>
        </w:rPr>
        <w:t xml:space="preserve">Please note that the actual figures and all tables should be uploaded as separate items in their original file format. </w:t>
      </w:r>
      <w:r w:rsidRPr="00AB3D81">
        <w:rPr>
          <w:rFonts w:eastAsia="Times New Roman"/>
          <w:lang w:val="en-GB" w:eastAsia="en-GB"/>
        </w:rPr>
        <w:br/>
      </w:r>
    </w:p>
    <w:p w14:paraId="7895E118" w14:textId="77777777" w:rsidR="007C7FB0" w:rsidRPr="001B170B" w:rsidRDefault="007C7FB0" w:rsidP="00A61F2B">
      <w:pPr>
        <w:suppressLineNumbers/>
        <w:spacing w:after="120" w:line="360" w:lineRule="auto"/>
        <w:rPr>
          <w:lang w:val="en-GB"/>
        </w:rPr>
      </w:pPr>
    </w:p>
    <w:sectPr w:rsidR="007C7FB0" w:rsidRPr="001B170B" w:rsidSect="00A61F2B">
      <w:pgSz w:w="11906" w:h="16838"/>
      <w:pgMar w:top="1418" w:right="1418" w:bottom="1134"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CA7CE" w14:textId="77777777" w:rsidR="0013179F" w:rsidRDefault="0013179F" w:rsidP="001B170B">
      <w:pPr>
        <w:spacing w:after="0" w:line="240" w:lineRule="auto"/>
      </w:pPr>
      <w:r>
        <w:separator/>
      </w:r>
    </w:p>
  </w:endnote>
  <w:endnote w:type="continuationSeparator" w:id="0">
    <w:p w14:paraId="409A1A4F" w14:textId="77777777" w:rsidR="0013179F" w:rsidRDefault="0013179F" w:rsidP="001B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F6D6" w14:textId="77777777" w:rsidR="001B170B" w:rsidRDefault="001B170B">
    <w:pPr>
      <w:pStyle w:val="Fuzeile"/>
      <w:jc w:val="right"/>
    </w:pPr>
    <w:r>
      <w:fldChar w:fldCharType="begin"/>
    </w:r>
    <w:r>
      <w:instrText>PAGE   \* MERGEFORMAT</w:instrText>
    </w:r>
    <w:r>
      <w:fldChar w:fldCharType="separate"/>
    </w:r>
    <w:r w:rsidR="00C56A4B" w:rsidRPr="00C56A4B">
      <w:rPr>
        <w:noProof/>
        <w:lang w:val="de-DE"/>
      </w:rPr>
      <w:t>1</w:t>
    </w:r>
    <w:r>
      <w:fldChar w:fldCharType="end"/>
    </w:r>
  </w:p>
  <w:p w14:paraId="3D2910C9" w14:textId="77777777" w:rsidR="001B170B" w:rsidRDefault="001B17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D45B" w14:textId="77777777" w:rsidR="0013179F" w:rsidRDefault="0013179F" w:rsidP="001B170B">
      <w:pPr>
        <w:spacing w:after="0" w:line="240" w:lineRule="auto"/>
      </w:pPr>
      <w:r>
        <w:separator/>
      </w:r>
    </w:p>
  </w:footnote>
  <w:footnote w:type="continuationSeparator" w:id="0">
    <w:p w14:paraId="6E296C12" w14:textId="77777777" w:rsidR="0013179F" w:rsidRDefault="0013179F" w:rsidP="001B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4680A"/>
    <w:multiLevelType w:val="hybridMultilevel"/>
    <w:tmpl w:val="3F368D7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6204"/>
    <w:rsid w:val="00015D91"/>
    <w:rsid w:val="00062164"/>
    <w:rsid w:val="000A2E2F"/>
    <w:rsid w:val="000B56E2"/>
    <w:rsid w:val="000C6A8B"/>
    <w:rsid w:val="000E2EC1"/>
    <w:rsid w:val="0013179F"/>
    <w:rsid w:val="00141B35"/>
    <w:rsid w:val="001A1764"/>
    <w:rsid w:val="001A6973"/>
    <w:rsid w:val="001B170B"/>
    <w:rsid w:val="001B6737"/>
    <w:rsid w:val="001E2264"/>
    <w:rsid w:val="0022183C"/>
    <w:rsid w:val="002235BF"/>
    <w:rsid w:val="002360F1"/>
    <w:rsid w:val="00254C82"/>
    <w:rsid w:val="00257B94"/>
    <w:rsid w:val="002844B3"/>
    <w:rsid w:val="002B17F8"/>
    <w:rsid w:val="002B525B"/>
    <w:rsid w:val="00332B41"/>
    <w:rsid w:val="003824FD"/>
    <w:rsid w:val="00387A07"/>
    <w:rsid w:val="00394E4D"/>
    <w:rsid w:val="003A7873"/>
    <w:rsid w:val="003E02A1"/>
    <w:rsid w:val="003F2D9D"/>
    <w:rsid w:val="00410225"/>
    <w:rsid w:val="00434C6A"/>
    <w:rsid w:val="00446204"/>
    <w:rsid w:val="00462131"/>
    <w:rsid w:val="0046670E"/>
    <w:rsid w:val="004856A5"/>
    <w:rsid w:val="004D0608"/>
    <w:rsid w:val="005616B9"/>
    <w:rsid w:val="005A4017"/>
    <w:rsid w:val="005A4F7B"/>
    <w:rsid w:val="00660942"/>
    <w:rsid w:val="006B6723"/>
    <w:rsid w:val="007063D6"/>
    <w:rsid w:val="00767DDB"/>
    <w:rsid w:val="00773AA5"/>
    <w:rsid w:val="007C7FB0"/>
    <w:rsid w:val="007D6D44"/>
    <w:rsid w:val="007F34BA"/>
    <w:rsid w:val="00835378"/>
    <w:rsid w:val="00894588"/>
    <w:rsid w:val="008E19F8"/>
    <w:rsid w:val="00944149"/>
    <w:rsid w:val="0099133D"/>
    <w:rsid w:val="009B4FE0"/>
    <w:rsid w:val="00A43EEE"/>
    <w:rsid w:val="00A61F2B"/>
    <w:rsid w:val="00A73AF6"/>
    <w:rsid w:val="00A95C13"/>
    <w:rsid w:val="00AB44B5"/>
    <w:rsid w:val="00AD352E"/>
    <w:rsid w:val="00BB1728"/>
    <w:rsid w:val="00BF0794"/>
    <w:rsid w:val="00C151EF"/>
    <w:rsid w:val="00C167C9"/>
    <w:rsid w:val="00C22796"/>
    <w:rsid w:val="00C56A4B"/>
    <w:rsid w:val="00CA0CF7"/>
    <w:rsid w:val="00CC5FE1"/>
    <w:rsid w:val="00CE4D10"/>
    <w:rsid w:val="00D10998"/>
    <w:rsid w:val="00D14038"/>
    <w:rsid w:val="00DA3EBF"/>
    <w:rsid w:val="00DF1BF4"/>
    <w:rsid w:val="00E0085F"/>
    <w:rsid w:val="00E106C1"/>
    <w:rsid w:val="00E14791"/>
    <w:rsid w:val="00E51299"/>
    <w:rsid w:val="00E56DFA"/>
    <w:rsid w:val="00E83AE2"/>
    <w:rsid w:val="00E83CD0"/>
    <w:rsid w:val="00EA707F"/>
    <w:rsid w:val="00EB649E"/>
    <w:rsid w:val="00ED5EA0"/>
    <w:rsid w:val="00EE3F56"/>
    <w:rsid w:val="00EF077C"/>
    <w:rsid w:val="00EF28A8"/>
    <w:rsid w:val="00F139E0"/>
    <w:rsid w:val="00F24B3B"/>
    <w:rsid w:val="00F82CFC"/>
    <w:rsid w:val="00FD5AA3"/>
    <w:rsid w:val="00FE47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5ED2"/>
  <w15:chartTrackingRefBased/>
  <w15:docId w15:val="{63FC7708-F300-4AFE-91E0-F0A21058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6">
    <w:name w:val="heading 6"/>
    <w:basedOn w:val="Standard"/>
    <w:next w:val="Standard"/>
    <w:link w:val="berschrift6Zchn"/>
    <w:uiPriority w:val="9"/>
    <w:unhideWhenUsed/>
    <w:qFormat/>
    <w:rsid w:val="00015D91"/>
    <w:pPr>
      <w:spacing w:before="240" w:after="60"/>
      <w:ind w:left="708"/>
      <w:outlineLvl w:val="5"/>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semiHidden/>
    <w:unhideWhenUsed/>
    <w:rsid w:val="00446204"/>
  </w:style>
  <w:style w:type="character" w:customStyle="1" w:styleId="berschrift6Zchn">
    <w:name w:val="Überschrift 6 Zchn"/>
    <w:link w:val="berschrift6"/>
    <w:uiPriority w:val="9"/>
    <w:rsid w:val="00015D91"/>
    <w:rPr>
      <w:rFonts w:eastAsia="Times New Roman"/>
      <w:b/>
      <w:bCs/>
      <w:sz w:val="22"/>
      <w:szCs w:val="22"/>
      <w:lang w:eastAsia="en-US"/>
    </w:rPr>
  </w:style>
  <w:style w:type="character" w:styleId="Hyperlink">
    <w:name w:val="Hyperlink"/>
    <w:uiPriority w:val="99"/>
    <w:unhideWhenUsed/>
    <w:rsid w:val="00015D91"/>
    <w:rPr>
      <w:color w:val="0000FF"/>
      <w:u w:val="single"/>
    </w:rPr>
  </w:style>
  <w:style w:type="paragraph" w:customStyle="1" w:styleId="Standardunter5">
    <w:name w:val="Standard unter Ü5"/>
    <w:basedOn w:val="Standard"/>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Kommentarzeichen">
    <w:name w:val="annotation reference"/>
    <w:uiPriority w:val="99"/>
    <w:semiHidden/>
    <w:unhideWhenUsed/>
    <w:rsid w:val="00015D91"/>
    <w:rPr>
      <w:sz w:val="16"/>
      <w:szCs w:val="16"/>
    </w:rPr>
  </w:style>
  <w:style w:type="paragraph" w:styleId="Kommentartext">
    <w:name w:val="annotation text"/>
    <w:basedOn w:val="Standard"/>
    <w:link w:val="KommentartextZchn"/>
    <w:uiPriority w:val="99"/>
    <w:semiHidden/>
    <w:unhideWhenUsed/>
    <w:rsid w:val="00015D91"/>
    <w:rPr>
      <w:sz w:val="20"/>
      <w:szCs w:val="20"/>
    </w:rPr>
  </w:style>
  <w:style w:type="character" w:customStyle="1" w:styleId="KommentartextZchn">
    <w:name w:val="Kommentartext Zchn"/>
    <w:link w:val="Kommentartext"/>
    <w:uiPriority w:val="99"/>
    <w:semiHidden/>
    <w:rsid w:val="00015D91"/>
    <w:rPr>
      <w:lang w:eastAsia="en-US"/>
    </w:rPr>
  </w:style>
  <w:style w:type="paragraph" w:styleId="Kopfzeile">
    <w:name w:val="header"/>
    <w:basedOn w:val="Standard"/>
    <w:link w:val="KopfzeileZchn"/>
    <w:uiPriority w:val="99"/>
    <w:unhideWhenUsed/>
    <w:rsid w:val="001B170B"/>
    <w:pPr>
      <w:tabs>
        <w:tab w:val="center" w:pos="4536"/>
        <w:tab w:val="right" w:pos="9072"/>
      </w:tabs>
    </w:pPr>
  </w:style>
  <w:style w:type="character" w:customStyle="1" w:styleId="KopfzeileZchn">
    <w:name w:val="Kopfzeile Zchn"/>
    <w:link w:val="Kopfzeile"/>
    <w:uiPriority w:val="99"/>
    <w:rsid w:val="001B170B"/>
    <w:rPr>
      <w:sz w:val="22"/>
      <w:szCs w:val="22"/>
      <w:lang w:eastAsia="en-US"/>
    </w:rPr>
  </w:style>
  <w:style w:type="paragraph" w:styleId="Fuzeile">
    <w:name w:val="footer"/>
    <w:basedOn w:val="Standard"/>
    <w:link w:val="FuzeileZchn"/>
    <w:uiPriority w:val="99"/>
    <w:unhideWhenUsed/>
    <w:rsid w:val="001B170B"/>
    <w:pPr>
      <w:tabs>
        <w:tab w:val="center" w:pos="4536"/>
        <w:tab w:val="right" w:pos="9072"/>
      </w:tabs>
    </w:pPr>
  </w:style>
  <w:style w:type="character" w:customStyle="1" w:styleId="FuzeileZchn">
    <w:name w:val="Fußzeile Zchn"/>
    <w:link w:val="Fuzeile"/>
    <w:uiPriority w:val="99"/>
    <w:rsid w:val="001B170B"/>
    <w:rPr>
      <w:sz w:val="22"/>
      <w:szCs w:val="22"/>
      <w:lang w:eastAsia="en-US"/>
    </w:rPr>
  </w:style>
  <w:style w:type="paragraph" w:styleId="Funotentext">
    <w:name w:val="footnote text"/>
    <w:basedOn w:val="Standard"/>
    <w:link w:val="FunotentextZchn"/>
    <w:uiPriority w:val="99"/>
    <w:semiHidden/>
    <w:unhideWhenUsed/>
    <w:rsid w:val="003E02A1"/>
    <w:rPr>
      <w:sz w:val="20"/>
      <w:szCs w:val="20"/>
    </w:rPr>
  </w:style>
  <w:style w:type="character" w:customStyle="1" w:styleId="FunotentextZchn">
    <w:name w:val="Fußnotentext Zchn"/>
    <w:link w:val="Funotentext"/>
    <w:uiPriority w:val="99"/>
    <w:semiHidden/>
    <w:rsid w:val="003E02A1"/>
    <w:rPr>
      <w:lang w:eastAsia="en-US"/>
    </w:rPr>
  </w:style>
  <w:style w:type="character" w:styleId="Funotenzeichen">
    <w:name w:val="footnote reference"/>
    <w:uiPriority w:val="99"/>
    <w:semiHidden/>
    <w:unhideWhenUsed/>
    <w:rsid w:val="003E0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1155">
      <w:bodyDiv w:val="1"/>
      <w:marLeft w:val="0"/>
      <w:marRight w:val="0"/>
      <w:marTop w:val="0"/>
      <w:marBottom w:val="0"/>
      <w:divBdr>
        <w:top w:val="none" w:sz="0" w:space="0" w:color="auto"/>
        <w:left w:val="none" w:sz="0" w:space="0" w:color="auto"/>
        <w:bottom w:val="none" w:sz="0" w:space="0" w:color="auto"/>
        <w:right w:val="none" w:sz="0" w:space="0" w:color="auto"/>
      </w:divBdr>
    </w:div>
    <w:div w:id="1727486420">
      <w:bodyDiv w:val="1"/>
      <w:marLeft w:val="0"/>
      <w:marRight w:val="0"/>
      <w:marTop w:val="0"/>
      <w:marBottom w:val="0"/>
      <w:divBdr>
        <w:top w:val="none" w:sz="0" w:space="0" w:color="auto"/>
        <w:left w:val="none" w:sz="0" w:space="0" w:color="auto"/>
        <w:bottom w:val="none" w:sz="0" w:space="0" w:color="auto"/>
        <w:right w:val="none" w:sz="0" w:space="0" w:color="auto"/>
      </w:divBdr>
    </w:div>
    <w:div w:id="19358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saliusfabrica.com/en/new-fabric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books/NBK7256/" TargetMode="External"/><Relationship Id="rId5" Type="http://schemas.openxmlformats.org/officeDocument/2006/relationships/webSettings" Target="webSettings.xml"/><Relationship Id="rId10" Type="http://schemas.openxmlformats.org/officeDocument/2006/relationships/hyperlink" Target="https://eur02.safelinks.protection.outlook.com/?url=http%3A%2F%2Fwww.icmje.org%2Frecommendations%2Fbrowse%2Froles-and-responsibilities%2Fdefining-the-role-of-authors-and-contributors.html&amp;data=04%7C01%7Ck.fava%40karger.com%7Cff60788f01494d8ede1508d90a2bbe0c%7C69e7eb606e904a0590b15b8d6d697087%7C0%7C0%7C637552005543144066%7CUnknown%7CTWFpbGZsb3d8eyJWIjoiMC4wLjAwMDAiLCJQIjoiV2luMzIiLCJBTiI6Ik1haWwiLCJXVCI6Mn0%3D%7C1000&amp;sdata=QBfoT6JcFIpswsIllt2YnvL4fkIMHENDcVTlHkfgnPI%3D&amp;reserved=0" TargetMode="External"/><Relationship Id="rId4" Type="http://schemas.openxmlformats.org/officeDocument/2006/relationships/settings" Target="settings.xml"/><Relationship Id="rId9" Type="http://schemas.openxmlformats.org/officeDocument/2006/relationships/hyperlink" Target="http://www.icmj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2D8C6-069C-4A96-A538-40D12E0A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978</Words>
  <Characters>6166</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S.Karger AG</Company>
  <LinksUpToDate>false</LinksUpToDate>
  <CharactersWithSpaces>7130</CharactersWithSpaces>
  <SharedDoc>false</SharedDoc>
  <HLinks>
    <vt:vector size="24" baseType="variant">
      <vt:variant>
        <vt:i4>7405614</vt:i4>
      </vt:variant>
      <vt:variant>
        <vt:i4>9</vt:i4>
      </vt:variant>
      <vt:variant>
        <vt:i4>0</vt:i4>
      </vt:variant>
      <vt:variant>
        <vt:i4>5</vt:i4>
      </vt:variant>
      <vt:variant>
        <vt:lpwstr>http://www.vesaliusfabrica.com/en/new-fabrica.html</vt:lpwstr>
      </vt:variant>
      <vt:variant>
        <vt:lpwstr/>
      </vt:variant>
      <vt:variant>
        <vt:i4>2687084</vt:i4>
      </vt:variant>
      <vt:variant>
        <vt:i4>6</vt:i4>
      </vt:variant>
      <vt:variant>
        <vt:i4>0</vt:i4>
      </vt:variant>
      <vt:variant>
        <vt:i4>5</vt:i4>
      </vt:variant>
      <vt:variant>
        <vt:lpwstr>https://www.ncbi.nlm.nih.gov/books/NBK7256/</vt:lpwstr>
      </vt:variant>
      <vt:variant>
        <vt:lpwstr/>
      </vt:variant>
      <vt:variant>
        <vt:i4>5701700</vt:i4>
      </vt:variant>
      <vt:variant>
        <vt:i4>3</vt:i4>
      </vt:variant>
      <vt:variant>
        <vt:i4>0</vt:i4>
      </vt:variant>
      <vt:variant>
        <vt:i4>5</vt:i4>
      </vt:variant>
      <vt:variant>
        <vt:lpwstr>http://www.icmje.org/recommendations/browse/roles-and-responsibilities/defining-the-role-of-authors-and-contributors.html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dc:creator>
  <cp:keywords/>
  <cp:lastModifiedBy>Karin Fava</cp:lastModifiedBy>
  <cp:revision>3</cp:revision>
  <dcterms:created xsi:type="dcterms:W3CDTF">2020-09-28T13:25:00Z</dcterms:created>
  <dcterms:modified xsi:type="dcterms:W3CDTF">2021-04-30T11:23:00Z</dcterms:modified>
</cp:coreProperties>
</file>