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DD14" w14:textId="77777777" w:rsidR="00A8354D" w:rsidRPr="00A8354D" w:rsidRDefault="000A1885" w:rsidP="0080624F">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sidRPr="00A8354D">
        <w:rPr>
          <w:rFonts w:ascii="Cambria" w:eastAsia="Times New Roman" w:hAnsi="Cambria"/>
          <w:b/>
          <w:bCs/>
          <w:i/>
          <w:iCs/>
          <w:sz w:val="28"/>
          <w:szCs w:val="28"/>
          <w:lang w:val="en-US" w:eastAsia="de-CH"/>
        </w:rPr>
        <w:t>Brief Report</w:t>
      </w:r>
    </w:p>
    <w:p w14:paraId="60CE19DC" w14:textId="77777777" w:rsidR="00446204" w:rsidRPr="00A8354D" w:rsidRDefault="00CE0325" w:rsidP="0080624F">
      <w:pPr>
        <w:keepNext/>
        <w:numPr>
          <w:ilvl w:val="1"/>
          <w:numId w:val="0"/>
        </w:numPr>
        <w:spacing w:after="120" w:line="24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 xml:space="preserve">Manuscript </w:t>
      </w:r>
      <w:r w:rsidR="00A8354D" w:rsidRPr="00A8354D">
        <w:rPr>
          <w:rFonts w:ascii="Cambria" w:eastAsia="Times New Roman" w:hAnsi="Cambria"/>
          <w:b/>
          <w:bCs/>
          <w:i/>
          <w:iCs/>
          <w:sz w:val="28"/>
          <w:szCs w:val="28"/>
          <w:lang w:val="en-US" w:eastAsia="de-CH"/>
        </w:rPr>
        <w:t>Title</w:t>
      </w:r>
      <w:r w:rsidR="0099133D" w:rsidRPr="00A8354D">
        <w:rPr>
          <w:rFonts w:ascii="Cambria" w:eastAsia="Times New Roman" w:hAnsi="Cambria"/>
          <w:b/>
          <w:bCs/>
          <w:i/>
          <w:iCs/>
          <w:sz w:val="28"/>
          <w:szCs w:val="28"/>
          <w:lang w:val="en-US" w:eastAsia="de-CH"/>
        </w:rPr>
        <w:t xml:space="preserve"> </w:t>
      </w:r>
    </w:p>
    <w:p w14:paraId="5DC305B4" w14:textId="77777777" w:rsidR="00446204" w:rsidRPr="004856A5" w:rsidRDefault="00446204" w:rsidP="0080624F">
      <w:pPr>
        <w:keepNext/>
        <w:numPr>
          <w:ilvl w:val="1"/>
          <w:numId w:val="0"/>
        </w:numPr>
        <w:spacing w:after="120" w:line="240" w:lineRule="auto"/>
        <w:ind w:left="576" w:hanging="576"/>
        <w:jc w:val="center"/>
        <w:outlineLvl w:val="1"/>
        <w:rPr>
          <w:rFonts w:ascii="Cambria" w:eastAsia="Times New Roman" w:hAnsi="Cambria"/>
          <w:b/>
          <w:bCs/>
          <w:i/>
          <w:iCs/>
          <w:color w:val="39A956"/>
          <w:sz w:val="28"/>
          <w:szCs w:val="28"/>
          <w:lang w:val="en-US" w:eastAsia="de-CH"/>
        </w:rPr>
      </w:pPr>
    </w:p>
    <w:p w14:paraId="1DBEC31A" w14:textId="77777777" w:rsidR="00CE0325" w:rsidRDefault="00CE0325" w:rsidP="00CE0325">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3A4F87D3" w14:textId="77777777" w:rsidR="00CE0325" w:rsidRDefault="00CE0325" w:rsidP="00CE0325">
      <w:pPr>
        <w:spacing w:after="120" w:line="360" w:lineRule="auto"/>
        <w:rPr>
          <w:lang w:val="en-US" w:eastAsia="de-CH"/>
        </w:rPr>
      </w:pPr>
    </w:p>
    <w:p w14:paraId="181A7927" w14:textId="77777777" w:rsidR="00CE0325" w:rsidRDefault="00CE0325" w:rsidP="00CE0325">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4AA69C4B" w14:textId="77777777" w:rsidR="00CE0325" w:rsidRDefault="00CE0325" w:rsidP="00CE0325">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74C6BBE4" w14:textId="77777777" w:rsidR="00CE0325" w:rsidRDefault="00CE0325" w:rsidP="00CE0325">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07230115" w14:textId="77777777" w:rsidR="00CE0325" w:rsidRDefault="00CE0325" w:rsidP="00CE0325">
      <w:pPr>
        <w:spacing w:after="120" w:line="240" w:lineRule="auto"/>
        <w:rPr>
          <w:lang w:val="en-US" w:eastAsia="de-CH"/>
        </w:rPr>
      </w:pPr>
    </w:p>
    <w:p w14:paraId="64ED41CB" w14:textId="77777777" w:rsidR="00CE0325" w:rsidRDefault="00CE0325" w:rsidP="00CE0325">
      <w:pPr>
        <w:spacing w:after="120" w:line="240" w:lineRule="auto"/>
        <w:rPr>
          <w:lang w:val="en-US" w:eastAsia="de-CH"/>
        </w:rPr>
      </w:pPr>
    </w:p>
    <w:p w14:paraId="7D01E74D" w14:textId="77777777" w:rsidR="00CE0325" w:rsidRDefault="00CE0325" w:rsidP="00CE0325">
      <w:pPr>
        <w:spacing w:after="120" w:line="360" w:lineRule="auto"/>
        <w:rPr>
          <w:lang w:val="en-US" w:eastAsia="de-CH"/>
        </w:rPr>
      </w:pPr>
      <w:r>
        <w:rPr>
          <w:lang w:val="en-US" w:eastAsia="de-CH"/>
        </w:rPr>
        <w:t>Short Title: to be used as running head</w:t>
      </w:r>
    </w:p>
    <w:p w14:paraId="4D137E04" w14:textId="77777777" w:rsidR="00CE0325" w:rsidRDefault="00CE0325" w:rsidP="00CE0325">
      <w:pPr>
        <w:spacing w:after="120" w:line="360" w:lineRule="auto"/>
        <w:rPr>
          <w:lang w:val="en-US" w:eastAsia="de-CH"/>
        </w:rPr>
      </w:pPr>
    </w:p>
    <w:p w14:paraId="7FD641D5" w14:textId="77777777" w:rsidR="00CE0325" w:rsidRDefault="00CE0325" w:rsidP="00CE0325">
      <w:pPr>
        <w:spacing w:after="120" w:line="360" w:lineRule="auto"/>
        <w:rPr>
          <w:lang w:val="en-US" w:eastAsia="de-CH"/>
        </w:rPr>
      </w:pPr>
      <w:r>
        <w:rPr>
          <w:lang w:val="en-US" w:eastAsia="de-CH"/>
        </w:rPr>
        <w:t>Corresponding Author:</w:t>
      </w:r>
    </w:p>
    <w:p w14:paraId="59A8752C" w14:textId="77777777" w:rsidR="00CE0325" w:rsidRDefault="00CE0325" w:rsidP="00CE0325">
      <w:pPr>
        <w:spacing w:after="120" w:line="360" w:lineRule="auto"/>
        <w:rPr>
          <w:lang w:val="en-US" w:eastAsia="de-CH"/>
        </w:rPr>
      </w:pPr>
      <w:r>
        <w:rPr>
          <w:lang w:val="en-US" w:eastAsia="de-CH"/>
        </w:rPr>
        <w:t>Full name</w:t>
      </w:r>
    </w:p>
    <w:p w14:paraId="2EA40F4C" w14:textId="77777777" w:rsidR="00CE0325" w:rsidRDefault="00CE0325" w:rsidP="00CE0325">
      <w:pPr>
        <w:spacing w:after="120" w:line="360" w:lineRule="auto"/>
        <w:rPr>
          <w:lang w:val="en-US" w:eastAsia="de-CH"/>
        </w:rPr>
      </w:pPr>
      <w:r>
        <w:rPr>
          <w:lang w:val="en-US" w:eastAsia="de-CH"/>
        </w:rPr>
        <w:t>Department</w:t>
      </w:r>
    </w:p>
    <w:p w14:paraId="66EBA92E" w14:textId="77777777" w:rsidR="00CE0325" w:rsidRDefault="00CE0325" w:rsidP="00CE0325">
      <w:pPr>
        <w:spacing w:after="120" w:line="360" w:lineRule="auto"/>
        <w:rPr>
          <w:lang w:val="en-US" w:eastAsia="de-CH"/>
        </w:rPr>
      </w:pPr>
      <w:r>
        <w:rPr>
          <w:lang w:val="en-US" w:eastAsia="de-CH"/>
        </w:rPr>
        <w:t>Institute/University/Hospital</w:t>
      </w:r>
    </w:p>
    <w:p w14:paraId="79C629FE" w14:textId="77777777" w:rsidR="00CE0325" w:rsidRDefault="00CE0325" w:rsidP="00CE0325">
      <w:pPr>
        <w:spacing w:after="120" w:line="360" w:lineRule="auto"/>
        <w:rPr>
          <w:lang w:val="en-US" w:eastAsia="de-CH"/>
        </w:rPr>
      </w:pPr>
      <w:r>
        <w:rPr>
          <w:lang w:val="en-US" w:eastAsia="de-CH"/>
        </w:rPr>
        <w:t>Street Name &amp; Number</w:t>
      </w:r>
    </w:p>
    <w:p w14:paraId="4245DEC6" w14:textId="77777777" w:rsidR="00CE0325" w:rsidRDefault="00CE0325" w:rsidP="00CE0325">
      <w:pPr>
        <w:spacing w:after="120" w:line="360" w:lineRule="auto"/>
        <w:rPr>
          <w:lang w:val="en-US" w:eastAsia="de-CH"/>
        </w:rPr>
      </w:pPr>
      <w:r>
        <w:rPr>
          <w:lang w:val="en-US" w:eastAsia="de-CH"/>
        </w:rPr>
        <w:t>City, State, Postal code, Country</w:t>
      </w:r>
    </w:p>
    <w:p w14:paraId="0D80222E" w14:textId="77777777" w:rsidR="00CE0325" w:rsidRDefault="00CE0325" w:rsidP="00CE0325">
      <w:pPr>
        <w:spacing w:after="120" w:line="360" w:lineRule="auto"/>
        <w:rPr>
          <w:lang w:val="en-US" w:eastAsia="de-CH"/>
        </w:rPr>
      </w:pPr>
      <w:r>
        <w:rPr>
          <w:lang w:val="en-US" w:eastAsia="de-CH"/>
        </w:rPr>
        <w:t>Tel:</w:t>
      </w:r>
    </w:p>
    <w:p w14:paraId="07AC06CC" w14:textId="77777777" w:rsidR="00CE0325" w:rsidRDefault="00CE0325" w:rsidP="00CE0325">
      <w:pPr>
        <w:spacing w:after="120" w:line="360" w:lineRule="auto"/>
        <w:rPr>
          <w:lang w:val="en-US" w:eastAsia="de-CH"/>
        </w:rPr>
      </w:pPr>
      <w:r>
        <w:rPr>
          <w:lang w:val="en-US" w:eastAsia="de-CH"/>
        </w:rPr>
        <w:t>E-mail:</w:t>
      </w:r>
    </w:p>
    <w:p w14:paraId="6D8D698B" w14:textId="77777777" w:rsidR="00CE0325" w:rsidRDefault="00CE0325" w:rsidP="00CE0325">
      <w:pPr>
        <w:spacing w:after="120" w:line="360" w:lineRule="auto"/>
        <w:rPr>
          <w:lang w:val="en-US" w:eastAsia="de-CH"/>
        </w:rPr>
      </w:pPr>
    </w:p>
    <w:p w14:paraId="6516E47E" w14:textId="77777777" w:rsidR="00CE0325" w:rsidRPr="00AB3D81" w:rsidRDefault="00CE0325" w:rsidP="00CE0325">
      <w:pPr>
        <w:spacing w:after="120" w:line="360" w:lineRule="auto"/>
        <w:rPr>
          <w:lang w:val="en-US" w:eastAsia="de-CH"/>
        </w:rPr>
      </w:pPr>
      <w:r w:rsidRPr="00AB3D81">
        <w:rPr>
          <w:lang w:val="en-US" w:eastAsia="de-CH"/>
        </w:rPr>
        <w:t>Number of Tables: Please indicate the number of tables submitted.</w:t>
      </w:r>
    </w:p>
    <w:p w14:paraId="3A489E4D" w14:textId="77777777" w:rsidR="00CE0325" w:rsidRPr="00AB3D81" w:rsidRDefault="00CE0325" w:rsidP="00CE0325">
      <w:pPr>
        <w:spacing w:after="120" w:line="360" w:lineRule="auto"/>
        <w:rPr>
          <w:lang w:val="en-US" w:eastAsia="de-CH"/>
        </w:rPr>
      </w:pPr>
      <w:r w:rsidRPr="00AB3D81">
        <w:rPr>
          <w:lang w:val="en-US" w:eastAsia="de-CH"/>
        </w:rPr>
        <w:t>Number of Figures: Please indicate the number of figures submitted.</w:t>
      </w:r>
    </w:p>
    <w:p w14:paraId="0EEDB25D" w14:textId="77777777" w:rsidR="00CE0325" w:rsidRPr="00AB3D81" w:rsidRDefault="00CE0325" w:rsidP="00CE0325">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4FE04AB6" w14:textId="77777777" w:rsidR="00CE0325" w:rsidRPr="00AB3D81" w:rsidRDefault="00CE0325" w:rsidP="00CE0325">
      <w:pPr>
        <w:spacing w:after="120" w:line="360" w:lineRule="auto"/>
        <w:rPr>
          <w:lang w:val="en-US" w:eastAsia="de-CH"/>
        </w:rPr>
      </w:pPr>
      <w:r w:rsidRPr="00AB3D81">
        <w:rPr>
          <w:lang w:val="en-US" w:eastAsia="de-CH"/>
        </w:rPr>
        <w:t>Keywords: Please provide 3–5 keywords highlighting the most important points of your paper.</w:t>
      </w:r>
    </w:p>
    <w:p w14:paraId="6A9F1968" w14:textId="77777777" w:rsidR="00446204" w:rsidRPr="004856A5" w:rsidRDefault="00446204" w:rsidP="0080624F">
      <w:pPr>
        <w:spacing w:after="120" w:line="240" w:lineRule="auto"/>
        <w:rPr>
          <w:lang w:val="en-US" w:eastAsia="de-CH"/>
        </w:rPr>
        <w:sectPr w:rsidR="00446204" w:rsidRPr="004856A5">
          <w:footerReference w:type="default" r:id="rId10"/>
          <w:pgSz w:w="11906" w:h="16838"/>
          <w:pgMar w:top="1417" w:right="1417" w:bottom="1134" w:left="1417" w:header="708" w:footer="708" w:gutter="0"/>
          <w:cols w:space="708"/>
          <w:docGrid w:linePitch="360"/>
        </w:sectPr>
      </w:pPr>
    </w:p>
    <w:p w14:paraId="749E9D32" w14:textId="77777777" w:rsidR="00A8354D" w:rsidRDefault="00A8354D" w:rsidP="00ED2FF2">
      <w:pPr>
        <w:spacing w:after="120" w:line="360" w:lineRule="auto"/>
        <w:rPr>
          <w:lang w:val="en-US"/>
        </w:rPr>
      </w:pPr>
      <w:r w:rsidRPr="007C3197">
        <w:rPr>
          <w:rFonts w:ascii="Cambria" w:eastAsia="Times New Roman" w:hAnsi="Cambria"/>
          <w:b/>
          <w:bCs/>
          <w:sz w:val="26"/>
          <w:szCs w:val="26"/>
          <w:lang w:val="en-US" w:eastAsia="de-CH"/>
        </w:rPr>
        <w:lastRenderedPageBreak/>
        <w:t>Abstract</w:t>
      </w:r>
      <w:r w:rsidRPr="00D168B4">
        <w:rPr>
          <w:lang w:val="en-US"/>
        </w:rPr>
        <w:t xml:space="preserve"> </w:t>
      </w:r>
    </w:p>
    <w:p w14:paraId="04016F05" w14:textId="77777777" w:rsidR="00006EE2" w:rsidRPr="004856A5" w:rsidRDefault="00AF5069" w:rsidP="00ED2FF2">
      <w:pPr>
        <w:spacing w:after="120" w:line="360" w:lineRule="auto"/>
        <w:rPr>
          <w:color w:val="000000"/>
          <w:lang w:val="en-US"/>
        </w:rPr>
      </w:pPr>
      <w:r>
        <w:rPr>
          <w:color w:val="000000"/>
          <w:lang w:val="en-US"/>
        </w:rPr>
        <w:t>A short</w:t>
      </w:r>
      <w:r w:rsidR="00006EE2" w:rsidRPr="004856A5">
        <w:rPr>
          <w:color w:val="000000"/>
          <w:lang w:val="en-US"/>
        </w:rPr>
        <w:t xml:space="preserve"> </w:t>
      </w:r>
      <w:r>
        <w:rPr>
          <w:color w:val="000000"/>
          <w:lang w:val="en-US"/>
        </w:rPr>
        <w:t>A</w:t>
      </w:r>
      <w:r w:rsidR="00006EE2" w:rsidRPr="004856A5">
        <w:rPr>
          <w:color w:val="000000"/>
          <w:lang w:val="en-US"/>
        </w:rPr>
        <w:t xml:space="preserve">bstract should summarize the main points and reflect the content of </w:t>
      </w:r>
      <w:r>
        <w:rPr>
          <w:color w:val="000000"/>
          <w:lang w:val="en-US"/>
        </w:rPr>
        <w:t>the</w:t>
      </w:r>
      <w:r w:rsidR="00006EE2" w:rsidRPr="004856A5">
        <w:rPr>
          <w:color w:val="000000"/>
          <w:lang w:val="en-US"/>
        </w:rPr>
        <w:t xml:space="preserve"> article. It should be written </w:t>
      </w:r>
      <w:proofErr w:type="gramStart"/>
      <w:r w:rsidR="00006EE2" w:rsidRPr="004856A5">
        <w:rPr>
          <w:color w:val="000000"/>
          <w:lang w:val="en-US"/>
        </w:rPr>
        <w:t xml:space="preserve">in a clear and </w:t>
      </w:r>
      <w:r w:rsidR="00006EE2">
        <w:rPr>
          <w:color w:val="000000"/>
          <w:lang w:val="en-US"/>
        </w:rPr>
        <w:t>concis</w:t>
      </w:r>
      <w:r w:rsidR="00006EE2" w:rsidRPr="004856A5">
        <w:rPr>
          <w:color w:val="000000"/>
          <w:lang w:val="en-US"/>
        </w:rPr>
        <w:t>e way</w:t>
      </w:r>
      <w:proofErr w:type="gramEnd"/>
      <w:r w:rsidR="00006EE2" w:rsidRPr="004856A5">
        <w:rPr>
          <w:color w:val="000000"/>
          <w:lang w:val="en-US"/>
        </w:rPr>
        <w:t xml:space="preserve"> and be unstructured, set in 1 paragraph. Abbreviations used in the main text may be introduced and used. Use neither bibliographic references nor references to figures or tables in the Abstract.</w:t>
      </w:r>
    </w:p>
    <w:p w14:paraId="460CBD00" w14:textId="77777777" w:rsidR="00006EE2" w:rsidRPr="004856A5" w:rsidRDefault="00006EE2" w:rsidP="00ED2FF2">
      <w:pPr>
        <w:spacing w:after="120" w:line="360" w:lineRule="auto"/>
        <w:rPr>
          <w:lang w:val="en-US"/>
        </w:rPr>
      </w:pPr>
    </w:p>
    <w:p w14:paraId="71BB8CF4" w14:textId="77777777" w:rsidR="003E02A1" w:rsidRPr="00A8354D" w:rsidRDefault="007419D0" w:rsidP="009E6E74">
      <w:pPr>
        <w:spacing w:after="120" w:line="360" w:lineRule="auto"/>
        <w:rPr>
          <w:lang w:val="en-US"/>
        </w:rPr>
      </w:pPr>
      <w:r w:rsidRPr="00AB3D81">
        <w:rPr>
          <w:lang w:val="en-US"/>
        </w:rPr>
        <w:t xml:space="preserve">Please refer to the Author Guidelines for more information about the maximum accepted word count of the Abstract in your chosen journal. Where no specific word count is provided, an abstract of between 200-400 words is permitted. </w:t>
      </w:r>
      <w:r w:rsidR="00446204" w:rsidRPr="004856A5">
        <w:rPr>
          <w:rFonts w:ascii="Cambria" w:eastAsia="Times New Roman" w:hAnsi="Cambria"/>
          <w:b/>
          <w:bCs/>
          <w:color w:val="39A956"/>
          <w:sz w:val="26"/>
          <w:szCs w:val="26"/>
          <w:lang w:val="en-GB"/>
        </w:rPr>
        <w:br w:type="page"/>
      </w:r>
      <w:bookmarkStart w:id="0" w:name="_Toc460500638"/>
      <w:r w:rsidR="00106CCA" w:rsidRPr="00A8354D">
        <w:rPr>
          <w:rFonts w:ascii="Cambria" w:eastAsia="Times New Roman" w:hAnsi="Cambria"/>
          <w:b/>
          <w:bCs/>
          <w:sz w:val="24"/>
          <w:szCs w:val="28"/>
          <w:lang w:val="en-US" w:eastAsia="de-CH"/>
        </w:rPr>
        <w:lastRenderedPageBreak/>
        <w:t>Introduction</w:t>
      </w:r>
    </w:p>
    <w:p w14:paraId="431B5252" w14:textId="77777777" w:rsidR="003E02A1" w:rsidRDefault="003E02A1" w:rsidP="009E6E74">
      <w:pPr>
        <w:shd w:val="clear" w:color="auto" w:fill="FCFCFC"/>
        <w:spacing w:after="120" w:line="360" w:lineRule="auto"/>
        <w:rPr>
          <w:lang w:val="en-US"/>
        </w:rPr>
      </w:pPr>
      <w:r w:rsidRPr="00A8354D">
        <w:rPr>
          <w:lang w:val="en-US"/>
        </w:rPr>
        <w:t>The Introduction should provide a summary of the background to the relevant field of research and the specific problems addressed and should state the hypotheses being explored as well as the main goal(s) of the study. Conclusions or findings should not appear in the Introduction.</w:t>
      </w:r>
    </w:p>
    <w:p w14:paraId="0A31DA00" w14:textId="77777777" w:rsidR="00A8354D" w:rsidRPr="00A8354D" w:rsidRDefault="00A8354D" w:rsidP="009E6E74">
      <w:pPr>
        <w:shd w:val="clear" w:color="auto" w:fill="FCFCFC"/>
        <w:spacing w:after="120" w:line="360" w:lineRule="auto"/>
        <w:rPr>
          <w:lang w:val="en-US"/>
        </w:rPr>
      </w:pPr>
    </w:p>
    <w:p w14:paraId="3584ED0B" w14:textId="77777777" w:rsidR="00106CCA" w:rsidRPr="00A8354D" w:rsidRDefault="00106CCA" w:rsidP="009E6E74">
      <w:pPr>
        <w:spacing w:after="120" w:line="360" w:lineRule="auto"/>
        <w:rPr>
          <w:lang w:val="en-US"/>
        </w:rPr>
      </w:pPr>
      <w:r w:rsidRPr="00A8354D">
        <w:rPr>
          <w:rFonts w:ascii="Cambria" w:eastAsia="Times New Roman" w:hAnsi="Cambria"/>
          <w:b/>
          <w:bCs/>
          <w:sz w:val="24"/>
          <w:szCs w:val="28"/>
          <w:lang w:val="en-US" w:eastAsia="de-CH"/>
        </w:rPr>
        <w:t xml:space="preserve">Materials and Methods </w:t>
      </w:r>
    </w:p>
    <w:p w14:paraId="47869DEE" w14:textId="77777777" w:rsidR="003E02A1" w:rsidRDefault="003E02A1" w:rsidP="009E6E74">
      <w:pPr>
        <w:keepNext/>
        <w:spacing w:after="120" w:line="360" w:lineRule="auto"/>
        <w:outlineLvl w:val="3"/>
        <w:rPr>
          <w:lang w:val="en-US"/>
        </w:rPr>
      </w:pPr>
      <w:r w:rsidRPr="00A8354D">
        <w:rPr>
          <w:lang w:val="en-US"/>
        </w:rPr>
        <w:t xml:space="preserve">The Materials and Methods </w:t>
      </w:r>
      <w:r w:rsidR="008E19F8" w:rsidRPr="00A8354D">
        <w:rPr>
          <w:lang w:val="en-US"/>
        </w:rPr>
        <w:t xml:space="preserve">section </w:t>
      </w:r>
      <w:r w:rsidRPr="00A8354D">
        <w:rPr>
          <w:lang w:val="en-US"/>
        </w:rPr>
        <w:t>should clearly list all inclusion and exclusion criteria, methods of research</w:t>
      </w:r>
      <w:r w:rsidR="008E19F8" w:rsidRPr="00A8354D">
        <w:rPr>
          <w:lang w:val="en-US"/>
        </w:rPr>
        <w:t>,</w:t>
      </w:r>
      <w:r w:rsidRPr="00A8354D">
        <w:rPr>
          <w:lang w:val="en-US"/>
        </w:rPr>
        <w:t xml:space="preserve"> </w:t>
      </w:r>
      <w:r w:rsidR="008E19F8" w:rsidRPr="00A8354D">
        <w:rPr>
          <w:lang w:val="en-US"/>
        </w:rPr>
        <w:t>and</w:t>
      </w:r>
      <w:r w:rsidRPr="00A8354D">
        <w:rPr>
          <w:lang w:val="en-US"/>
        </w:rPr>
        <w:t xml:space="preserve"> variables evaluated and should state how outcomes were assessed. All terms should be adequately </w:t>
      </w:r>
      <w:proofErr w:type="gramStart"/>
      <w:r w:rsidRPr="00A8354D">
        <w:rPr>
          <w:lang w:val="en-US"/>
        </w:rPr>
        <w:t>defined</w:t>
      </w:r>
      <w:proofErr w:type="gramEnd"/>
      <w:r w:rsidRPr="00A8354D">
        <w:rPr>
          <w:lang w:val="en-US"/>
        </w:rPr>
        <w:t xml:space="preserve"> and statistical information should be </w:t>
      </w:r>
      <w:r w:rsidR="008E19F8" w:rsidRPr="00A8354D">
        <w:rPr>
          <w:lang w:val="en-US"/>
        </w:rPr>
        <w:t>sufficiently</w:t>
      </w:r>
      <w:r w:rsidRPr="00A8354D">
        <w:rPr>
          <w:lang w:val="en-US"/>
        </w:rPr>
        <w:t xml:space="preserve"> detail</w:t>
      </w:r>
      <w:r w:rsidR="008E19F8" w:rsidRPr="00A8354D">
        <w:rPr>
          <w:lang w:val="en-US"/>
        </w:rPr>
        <w:t>ed</w:t>
      </w:r>
      <w:r w:rsidRPr="00A8354D">
        <w:rPr>
          <w:lang w:val="en-US"/>
        </w:rPr>
        <w:t xml:space="preserve"> so that a study can be repeated.</w:t>
      </w:r>
    </w:p>
    <w:p w14:paraId="1265929F" w14:textId="77777777" w:rsidR="00A8354D" w:rsidRPr="00A8354D" w:rsidRDefault="00A8354D" w:rsidP="009E6E74">
      <w:pPr>
        <w:keepNext/>
        <w:spacing w:after="120" w:line="360" w:lineRule="auto"/>
        <w:outlineLvl w:val="3"/>
        <w:rPr>
          <w:lang w:val="en-US"/>
        </w:rPr>
      </w:pPr>
    </w:p>
    <w:p w14:paraId="5DB6AB76" w14:textId="77777777" w:rsidR="00106CCA" w:rsidRPr="00A8354D" w:rsidRDefault="00106CCA" w:rsidP="009E6E74">
      <w:pPr>
        <w:spacing w:after="120" w:line="360" w:lineRule="auto"/>
        <w:rPr>
          <w:lang w:val="en-US"/>
        </w:rPr>
      </w:pPr>
      <w:r w:rsidRPr="00A8354D">
        <w:rPr>
          <w:rFonts w:ascii="Cambria" w:eastAsia="Times New Roman" w:hAnsi="Cambria"/>
          <w:b/>
          <w:bCs/>
          <w:sz w:val="24"/>
          <w:szCs w:val="28"/>
          <w:lang w:val="en-US" w:eastAsia="de-CH"/>
        </w:rPr>
        <w:t xml:space="preserve">Results </w:t>
      </w:r>
    </w:p>
    <w:p w14:paraId="43DCB591" w14:textId="77777777" w:rsidR="003E02A1" w:rsidRDefault="003E02A1" w:rsidP="009E6E74">
      <w:pPr>
        <w:shd w:val="clear" w:color="auto" w:fill="FCFCFC"/>
        <w:spacing w:after="120" w:line="360" w:lineRule="auto"/>
        <w:rPr>
          <w:lang w:val="en-US"/>
        </w:rPr>
      </w:pPr>
      <w:r w:rsidRPr="00A8354D">
        <w:rPr>
          <w:lang w:val="en-US"/>
        </w:rPr>
        <w:t>The Results section should describe the most important findings of the study, analysis, or experiment. The most important results should be indicated</w:t>
      </w:r>
      <w:r w:rsidR="001A1764" w:rsidRPr="00A8354D">
        <w:rPr>
          <w:lang w:val="en-US"/>
        </w:rPr>
        <w:t>,</w:t>
      </w:r>
      <w:r w:rsidRPr="00A8354D">
        <w:rPr>
          <w:lang w:val="en-US"/>
        </w:rPr>
        <w:t xml:space="preserve"> and relevant trends and patterns should be described.</w:t>
      </w:r>
    </w:p>
    <w:p w14:paraId="052E6481" w14:textId="77777777" w:rsidR="00A8354D" w:rsidRPr="00A8354D" w:rsidRDefault="00A8354D" w:rsidP="009E6E74">
      <w:pPr>
        <w:shd w:val="clear" w:color="auto" w:fill="FCFCFC"/>
        <w:spacing w:after="120" w:line="360" w:lineRule="auto"/>
        <w:rPr>
          <w:lang w:val="en-US" w:eastAsia="de-CH"/>
        </w:rPr>
      </w:pPr>
    </w:p>
    <w:p w14:paraId="5FD260C2" w14:textId="77777777" w:rsidR="00106CCA" w:rsidRPr="00A8354D" w:rsidRDefault="00106CCA" w:rsidP="009E6E74">
      <w:pPr>
        <w:spacing w:after="120" w:line="360" w:lineRule="auto"/>
        <w:rPr>
          <w:lang w:val="en-US"/>
        </w:rPr>
      </w:pPr>
      <w:r w:rsidRPr="00A8354D">
        <w:rPr>
          <w:rFonts w:ascii="Cambria" w:eastAsia="Times New Roman" w:hAnsi="Cambria"/>
          <w:b/>
          <w:bCs/>
          <w:sz w:val="24"/>
          <w:szCs w:val="28"/>
          <w:lang w:val="en-US" w:eastAsia="de-CH"/>
        </w:rPr>
        <w:t>Discussion/Conclusion</w:t>
      </w:r>
    </w:p>
    <w:p w14:paraId="24D6DFA6" w14:textId="77777777" w:rsidR="00A8354D" w:rsidRPr="00A8354D" w:rsidRDefault="003E02A1" w:rsidP="009E6E74">
      <w:pPr>
        <w:shd w:val="clear" w:color="auto" w:fill="FCFCFC"/>
        <w:spacing w:after="120" w:line="360" w:lineRule="auto"/>
        <w:rPr>
          <w:lang w:val="en-US"/>
        </w:rPr>
      </w:pPr>
      <w:r w:rsidRPr="00A8354D">
        <w:rPr>
          <w:lang w:val="en-US"/>
        </w:rPr>
        <w:t>The Discussion</w:t>
      </w:r>
      <w:r w:rsidR="001A1764" w:rsidRPr="00A8354D">
        <w:rPr>
          <w:lang w:val="en-US"/>
        </w:rPr>
        <w:t>/Conclusion</w:t>
      </w:r>
      <w:r w:rsidRPr="00A8354D">
        <w:rPr>
          <w:lang w:val="en-US"/>
        </w:rPr>
        <w:t xml:space="preserve"> should provide an evaluation of the results. There should be a clear discussion of the implications, significance, and novelty of the results presented and whether the data support or contradict previous studies.</w:t>
      </w:r>
    </w:p>
    <w:p w14:paraId="624EAFBB" w14:textId="77777777" w:rsidR="003E02A1" w:rsidRPr="004856A5" w:rsidRDefault="004D0608" w:rsidP="0080624F">
      <w:pPr>
        <w:keepNext/>
        <w:spacing w:after="120" w:line="240" w:lineRule="auto"/>
        <w:ind w:hanging="11"/>
        <w:outlineLvl w:val="2"/>
        <w:rPr>
          <w:rFonts w:ascii="Cambria" w:eastAsia="Times New Roman" w:hAnsi="Cambria"/>
          <w:b/>
          <w:bCs/>
          <w:color w:val="39A956"/>
          <w:sz w:val="26"/>
          <w:szCs w:val="26"/>
          <w:lang w:val="en-US" w:eastAsia="de-CH"/>
        </w:rPr>
      </w:pPr>
      <w:r w:rsidRPr="004856A5">
        <w:rPr>
          <w:rFonts w:ascii="Cambria" w:eastAsia="Times New Roman" w:hAnsi="Cambria"/>
          <w:b/>
          <w:bCs/>
          <w:color w:val="39A956"/>
          <w:sz w:val="26"/>
          <w:szCs w:val="26"/>
          <w:lang w:val="en-US" w:eastAsia="de-CH"/>
        </w:rPr>
        <w:br w:type="page"/>
      </w:r>
      <w:bookmarkEnd w:id="0"/>
      <w:r w:rsidR="003E02A1" w:rsidRPr="00A8354D">
        <w:rPr>
          <w:rFonts w:ascii="Cambria" w:eastAsia="Times New Roman" w:hAnsi="Cambria"/>
          <w:b/>
          <w:bCs/>
          <w:sz w:val="26"/>
          <w:szCs w:val="26"/>
          <w:lang w:val="en-US" w:eastAsia="de-CH"/>
        </w:rPr>
        <w:lastRenderedPageBreak/>
        <w:t>Statements</w:t>
      </w:r>
    </w:p>
    <w:p w14:paraId="7FB87D42" w14:textId="77777777" w:rsidR="00A8354D" w:rsidRPr="004856A5" w:rsidRDefault="00A8354D" w:rsidP="00A8354D">
      <w:pPr>
        <w:pStyle w:val="Standardunter5"/>
        <w:spacing w:before="0" w:line="360" w:lineRule="auto"/>
        <w:ind w:left="0"/>
      </w:pPr>
      <w:r w:rsidRPr="004856A5">
        <w:t>All papers must contain the following statements after the main body of the text and before the reference list:</w:t>
      </w:r>
    </w:p>
    <w:p w14:paraId="63AA557E" w14:textId="77777777" w:rsidR="00A8354D" w:rsidRPr="008212EA" w:rsidRDefault="00A8354D" w:rsidP="00A8354D">
      <w:pPr>
        <w:pStyle w:val="Standardunter5"/>
        <w:spacing w:before="0" w:line="360" w:lineRule="auto"/>
        <w:ind w:left="0"/>
      </w:pPr>
      <w:bookmarkStart w:id="1" w:name="_Toc472330564"/>
      <w:r w:rsidRPr="008212EA">
        <w:rPr>
          <w:rFonts w:ascii="Cambria" w:eastAsia="Times New Roman" w:hAnsi="Cambria"/>
          <w:b/>
          <w:bCs/>
          <w:sz w:val="24"/>
          <w:szCs w:val="28"/>
          <w:lang w:eastAsia="de-CH"/>
        </w:rPr>
        <w:t>A</w:t>
      </w:r>
      <w:bookmarkStart w:id="2" w:name="_Toc472330563"/>
      <w:r w:rsidRPr="008212EA">
        <w:rPr>
          <w:rFonts w:ascii="Cambria" w:eastAsia="Times New Roman" w:hAnsi="Cambria"/>
          <w:b/>
          <w:bCs/>
          <w:sz w:val="24"/>
          <w:szCs w:val="28"/>
          <w:lang w:eastAsia="de-CH"/>
        </w:rPr>
        <w:t>cknowledgement</w:t>
      </w:r>
      <w:bookmarkEnd w:id="2"/>
      <w:r w:rsidR="008821E5">
        <w:rPr>
          <w:rFonts w:ascii="Cambria" w:eastAsia="Times New Roman" w:hAnsi="Cambria"/>
          <w:b/>
          <w:bCs/>
          <w:sz w:val="24"/>
          <w:szCs w:val="28"/>
          <w:lang w:eastAsia="de-CH"/>
        </w:rPr>
        <w:t xml:space="preserve"> (optional)</w:t>
      </w:r>
    </w:p>
    <w:p w14:paraId="189EC12E" w14:textId="77777777" w:rsidR="00A8354D" w:rsidRPr="004856A5" w:rsidRDefault="00A8354D" w:rsidP="00A8354D">
      <w:pPr>
        <w:pStyle w:val="Standardunter5"/>
        <w:spacing w:before="0" w:line="360" w:lineRule="auto"/>
        <w:ind w:left="0"/>
      </w:pPr>
      <w:r w:rsidRPr="004856A5">
        <w:t xml:space="preserve">In the Acknowledgement section, authors must include individuals and organizations that have made substantive contributions to the research or the manuscript. </w:t>
      </w:r>
      <w:r w:rsidR="00436DE8">
        <w:t xml:space="preserve">An </w:t>
      </w:r>
      <w:r w:rsidRPr="004856A5">
        <w:t xml:space="preserve">exception is where funding was provided, which should be included in Funding Sources. Please refer to the Guidelines issued by the </w:t>
      </w:r>
      <w:hyperlink r:id="rId11" w:history="1">
        <w:r w:rsidRPr="004856A5">
          <w:rPr>
            <w:rStyle w:val="Hyperlink"/>
          </w:rPr>
          <w:t xml:space="preserve">ICMJE </w:t>
        </w:r>
      </w:hyperlink>
      <w:r w:rsidRPr="004856A5">
        <w:t>to determine non-author contributors that should be included in the Acknowledgement section.</w:t>
      </w:r>
    </w:p>
    <w:bookmarkEnd w:id="1"/>
    <w:p w14:paraId="0ABB0F49" w14:textId="77777777" w:rsidR="003F743E" w:rsidRDefault="00A8354D" w:rsidP="00A8354D">
      <w:pPr>
        <w:pStyle w:val="Heading6"/>
        <w:spacing w:before="0" w:after="120" w:line="360" w:lineRule="auto"/>
        <w:ind w:left="0"/>
        <w:rPr>
          <w:rFonts w:ascii="Cambria" w:hAnsi="Cambria"/>
          <w:color w:val="000000"/>
          <w:sz w:val="24"/>
          <w:szCs w:val="28"/>
          <w:lang w:val="en-US" w:eastAsia="de-CH"/>
        </w:rPr>
      </w:pPr>
      <w:r w:rsidRPr="00661747">
        <w:rPr>
          <w:rFonts w:ascii="Cambria" w:hAnsi="Cambria"/>
          <w:color w:val="000000"/>
          <w:sz w:val="24"/>
          <w:szCs w:val="28"/>
          <w:lang w:val="en-US" w:eastAsia="de-CH"/>
        </w:rPr>
        <w:t>Statement of Ethics</w:t>
      </w:r>
    </w:p>
    <w:p w14:paraId="092F8316" w14:textId="77777777" w:rsidR="003F743E" w:rsidRPr="003F743E" w:rsidRDefault="003F743E" w:rsidP="003F743E">
      <w:pPr>
        <w:shd w:val="clear" w:color="auto" w:fill="FFFFFF"/>
        <w:spacing w:after="120" w:line="360" w:lineRule="auto"/>
        <w:textAlignment w:val="baseline"/>
        <w:outlineLvl w:val="5"/>
        <w:rPr>
          <w:rFonts w:eastAsia="Times New Roman" w:cs="Calibri"/>
          <w:b/>
          <w:bCs/>
          <w:color w:val="000000"/>
          <w:lang w:val="en-US" w:eastAsia="de-CH"/>
        </w:rPr>
      </w:pPr>
      <w:r w:rsidRPr="003F743E">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r w:rsidR="002D0FFE">
        <w:fldChar w:fldCharType="begin"/>
      </w:r>
      <w:r w:rsidR="002D0FFE" w:rsidRPr="002D0FFE">
        <w:rPr>
          <w:lang w:val="en-GB"/>
        </w:rPr>
        <w:instrText>HYPERLINK "https://eur02.safelinks.protection.outlook.com/?url=https%3A%2F%2Fwww.wma.net%2Fpolicies-post%2Fwma-declarati</w:instrText>
      </w:r>
      <w:r w:rsidR="002D0FFE" w:rsidRPr="002D0FFE">
        <w:rPr>
          <w:lang w:val="en-GB"/>
        </w:rPr>
        <w:instrText>on-of-helsinki-ethical-principles-for-medical-research-involving-human-subjects%2F&amp;data=04%7C01%7Ck.fava%40karger.com%7Cff60788f01494d8ede1508d90a2bbe0c%7C69e7eb606e904a0590b15b8d6d697087%7C0%7C0%7C637552005543134106%7CUnknown%7CTWFpbGZsb3d8eyJWIjoiMC4wLjA</w:instrText>
      </w:r>
      <w:r w:rsidR="002D0FFE" w:rsidRPr="002D0FFE">
        <w:rPr>
          <w:lang w:val="en-GB"/>
        </w:rPr>
        <w:instrText>wMDAiLCJQIjoiV2luMzIiLCJBTiI6Ik1haWwiLCJXVCI6Mn0%3D%7C1000&amp;sdata=nSOENd4lDTmaY0rkWNEYSLf%2BelqKO0wq%2FL1kkSVIvnU%3D&amp;reserved=0" \t "_blank" \o "Ursprüngliche URL: https://www.wma.net/policies-post/wma-declaration-of-helsinki-ethical-principles-for-medical-</w:instrText>
      </w:r>
      <w:r w:rsidR="002D0FFE" w:rsidRPr="002D0FFE">
        <w:rPr>
          <w:lang w:val="en-GB"/>
        </w:rPr>
        <w:instrText>research-involving-human-subjects/. Klicken oder tippen Sie, wenn Sie diesem Link Vertrauen."</w:instrText>
      </w:r>
      <w:r w:rsidR="002D0FFE">
        <w:fldChar w:fldCharType="separate"/>
      </w:r>
      <w:r w:rsidRPr="003F743E">
        <w:rPr>
          <w:rFonts w:eastAsia="Times New Roman" w:cs="Calibri"/>
          <w:color w:val="008DF6"/>
          <w:u w:val="single"/>
          <w:bdr w:val="none" w:sz="0" w:space="0" w:color="auto" w:frame="1"/>
          <w:lang w:val="en-US" w:eastAsia="de-CH"/>
        </w:rPr>
        <w:t>World Medical Association Declaration of Helsinki</w:t>
      </w:r>
      <w:r w:rsidR="002D0FFE">
        <w:rPr>
          <w:rFonts w:eastAsia="Times New Roman" w:cs="Calibri"/>
          <w:color w:val="008DF6"/>
          <w:u w:val="single"/>
          <w:bdr w:val="none" w:sz="0" w:space="0" w:color="auto" w:frame="1"/>
          <w:lang w:val="en-US" w:eastAsia="de-CH"/>
        </w:rPr>
        <w:fldChar w:fldCharType="end"/>
      </w:r>
      <w:r w:rsidRPr="003F743E">
        <w:rPr>
          <w:rFonts w:eastAsia="Times New Roman" w:cs="Calibri"/>
          <w:color w:val="000000"/>
          <w:bdr w:val="none" w:sz="0" w:space="0" w:color="auto" w:frame="1"/>
          <w:lang w:val="en-US" w:eastAsia="de-CH"/>
        </w:rPr>
        <w:t xml:space="preserve">. In the manuscript, authors should state that </w:t>
      </w:r>
      <w:proofErr w:type="gramStart"/>
      <w:r w:rsidRPr="003F743E">
        <w:rPr>
          <w:rFonts w:eastAsia="Times New Roman" w:cs="Calibri"/>
          <w:color w:val="000000"/>
          <w:bdr w:val="none" w:sz="0" w:space="0" w:color="auto" w:frame="1"/>
          <w:lang w:val="en-US" w:eastAsia="de-CH"/>
        </w:rPr>
        <w:t>subjects  have</w:t>
      </w:r>
      <w:proofErr w:type="gramEnd"/>
      <w:r w:rsidRPr="003F743E">
        <w:rPr>
          <w:rFonts w:eastAsia="Times New Roman" w:cs="Calibri"/>
          <w:color w:val="000000"/>
          <w:bdr w:val="none" w:sz="0" w:space="0" w:color="auto" w:frame="1"/>
          <w:lang w:val="en-US" w:eastAsia="de-CH"/>
        </w:rPr>
        <w:t xml:space="preserve"> given their written informed consent and that the study protocol was approved by the institute’s committee on human research. </w:t>
      </w:r>
      <w:r w:rsidRPr="003F743E">
        <w:rPr>
          <w:rFonts w:eastAsia="Times New Roman" w:cs="Calibri"/>
          <w:b/>
          <w:bCs/>
          <w:color w:val="000000"/>
          <w:bdr w:val="none" w:sz="0" w:space="0" w:color="auto" w:frame="1"/>
          <w:lang w:val="en-US" w:eastAsia="de-CH"/>
        </w:rPr>
        <w:t> </w:t>
      </w:r>
      <w:r w:rsidRPr="003F743E">
        <w:rPr>
          <w:rFonts w:eastAsia="Times New Roman" w:cs="Calibri"/>
          <w:color w:val="000000"/>
          <w:bdr w:val="none" w:sz="0" w:space="0" w:color="auto" w:frame="1"/>
          <w:lang w:val="en-US" w:eastAsia="de-CH"/>
        </w:rPr>
        <w:t>If ethics approval was not required, or if the study has been granted an exemption from requiring ethics approval, this should be detailed in the manuscript. </w:t>
      </w:r>
      <w:r w:rsidRPr="003F743E">
        <w:rPr>
          <w:rFonts w:eastAsia="Times New Roman" w:cs="Calibri"/>
          <w:color w:val="000000"/>
          <w:bdr w:val="none" w:sz="0" w:space="0" w:color="auto" w:frame="1"/>
          <w:shd w:val="clear" w:color="auto" w:fill="FFFFFF"/>
          <w:lang w:val="en-US" w:eastAsia="de-CH"/>
        </w:rPr>
        <w:t>Studies involving animals must have been approved by the authors' Institutional Animal Care and Use Committee (IACUC) or equivalent ethics committee and must follow internationally recognized guidelines such as the </w:t>
      </w:r>
      <w:hyperlink r:id="rId12" w:tgtFrame="_blank" w:tooltip="Ursprüngliche URL: https://www.nc3rs.org.uk/arrive-guidelines. Klicken oder tippen Sie, wenn Sie diesem Link Vertrauen." w:history="1">
        <w:r w:rsidRPr="003F743E">
          <w:rPr>
            <w:rFonts w:eastAsia="Times New Roman" w:cs="Calibri"/>
            <w:color w:val="008DF6"/>
            <w:u w:val="single"/>
            <w:bdr w:val="none" w:sz="0" w:space="0" w:color="auto" w:frame="1"/>
            <w:shd w:val="clear" w:color="auto" w:fill="FFFFFF"/>
            <w:lang w:val="en-US" w:eastAsia="de-CH"/>
          </w:rPr>
          <w:t>ARRIVE guidelines</w:t>
        </w:r>
      </w:hyperlink>
      <w:r w:rsidRPr="003F743E">
        <w:rPr>
          <w:rFonts w:eastAsia="Times New Roman" w:cs="Calibri"/>
          <w:color w:val="000000"/>
          <w:bdr w:val="none" w:sz="0" w:space="0" w:color="auto" w:frame="1"/>
          <w:shd w:val="clear" w:color="auto" w:fill="FFFFFF"/>
          <w:lang w:val="en-US" w:eastAsia="de-CH"/>
        </w:rPr>
        <w:t>. </w:t>
      </w:r>
      <w:r w:rsidRPr="003F743E">
        <w:rPr>
          <w:rFonts w:eastAsia="Times New Roman" w:cs="Calibri"/>
          <w:color w:val="000000"/>
          <w:bdr w:val="none" w:sz="0" w:space="0" w:color="auto" w:frame="1"/>
          <w:lang w:val="en-US" w:eastAsia="de-CH"/>
        </w:rPr>
        <w:t>Please address the following aspects in your Statement of Ethics. </w:t>
      </w:r>
    </w:p>
    <w:p w14:paraId="7EC4A573" w14:textId="77777777" w:rsidR="003F743E" w:rsidRPr="003F743E" w:rsidRDefault="003F743E" w:rsidP="003F743E">
      <w:pPr>
        <w:shd w:val="clear" w:color="auto" w:fill="FFFFFF"/>
        <w:spacing w:after="120" w:line="360" w:lineRule="auto"/>
        <w:ind w:firstLine="708"/>
        <w:textAlignment w:val="baseline"/>
        <w:rPr>
          <w:rFonts w:eastAsia="Times New Roman" w:cs="Calibri"/>
          <w:color w:val="000000"/>
          <w:lang w:val="en-US" w:eastAsia="de-CH"/>
        </w:rPr>
      </w:pPr>
      <w:r w:rsidRPr="003F743E">
        <w:rPr>
          <w:rFonts w:eastAsia="Times New Roman" w:cs="Calibri"/>
          <w:color w:val="000000"/>
          <w:u w:val="single"/>
          <w:bdr w:val="none" w:sz="0" w:space="0" w:color="auto" w:frame="1"/>
          <w:lang w:val="en-US" w:eastAsia="de-CH"/>
        </w:rPr>
        <w:t>Study approval statement</w:t>
      </w:r>
      <w:r w:rsidRPr="003F743E">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3F743E">
        <w:rPr>
          <w:rFonts w:eastAsia="Times New Roman" w:cs="Calibri"/>
          <w:i/>
          <w:iCs/>
          <w:color w:val="000000"/>
          <w:bdr w:val="none" w:sz="0" w:space="0" w:color="auto" w:frame="1"/>
          <w:lang w:val="en-US" w:eastAsia="de-CH"/>
        </w:rPr>
        <w:t>This study protocol was reviewed and approved by [committee name and affiliation], approval number [XXX]</w:t>
      </w:r>
      <w:r w:rsidRPr="003F743E">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590C3166" w14:textId="77777777" w:rsidR="003F743E" w:rsidRPr="003F743E" w:rsidRDefault="003F743E" w:rsidP="003F743E">
      <w:pPr>
        <w:shd w:val="clear" w:color="auto" w:fill="FFFFFF"/>
        <w:spacing w:after="120" w:line="360" w:lineRule="auto"/>
        <w:ind w:firstLine="708"/>
        <w:textAlignment w:val="baseline"/>
        <w:rPr>
          <w:rFonts w:eastAsia="Times New Roman" w:cs="Calibri"/>
          <w:color w:val="000000"/>
          <w:lang w:val="en-US" w:eastAsia="de-CH"/>
        </w:rPr>
      </w:pPr>
      <w:r w:rsidRPr="003F743E">
        <w:rPr>
          <w:rFonts w:eastAsia="Times New Roman" w:cs="Calibri"/>
          <w:color w:val="000000"/>
          <w:u w:val="single"/>
          <w:bdr w:val="none" w:sz="0" w:space="0" w:color="auto" w:frame="1"/>
          <w:lang w:val="en-US" w:eastAsia="de-CH"/>
        </w:rPr>
        <w:t>Consent to participate statement</w:t>
      </w:r>
      <w:r w:rsidRPr="003F743E">
        <w:rPr>
          <w:rFonts w:eastAsia="Times New Roman"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1D65C599" w14:textId="1E644ECB" w:rsidR="00A8354D" w:rsidRPr="004A2766" w:rsidRDefault="00A8354D" w:rsidP="00A8354D">
      <w:pPr>
        <w:pStyle w:val="Heading6"/>
        <w:spacing w:before="0" w:after="120" w:line="360" w:lineRule="auto"/>
        <w:ind w:left="0"/>
        <w:rPr>
          <w:lang w:val="en-US"/>
        </w:rPr>
      </w:pPr>
    </w:p>
    <w:p w14:paraId="645A47C9" w14:textId="42E3344C" w:rsidR="00A8354D" w:rsidRPr="004A2766" w:rsidRDefault="009B3ECE" w:rsidP="00A8354D">
      <w:pPr>
        <w:pStyle w:val="Heading6"/>
        <w:spacing w:before="0" w:after="120" w:line="360" w:lineRule="auto"/>
        <w:ind w:left="0"/>
        <w:rPr>
          <w:lang w:val="en-US"/>
        </w:rPr>
      </w:pPr>
      <w:bookmarkStart w:id="3" w:name="_Toc472330565"/>
      <w:r>
        <w:rPr>
          <w:rFonts w:ascii="Cambria" w:hAnsi="Cambria"/>
          <w:color w:val="000000"/>
          <w:sz w:val="24"/>
          <w:szCs w:val="28"/>
          <w:lang w:val="en-US" w:eastAsia="de-CH"/>
        </w:rPr>
        <w:lastRenderedPageBreak/>
        <w:t>Conflict of Interest</w:t>
      </w:r>
      <w:r w:rsidR="00A8354D" w:rsidRPr="007C3197">
        <w:rPr>
          <w:rFonts w:ascii="Cambria" w:hAnsi="Cambria"/>
          <w:color w:val="000000"/>
          <w:sz w:val="24"/>
          <w:szCs w:val="28"/>
          <w:lang w:val="en-US" w:eastAsia="de-CH"/>
        </w:rPr>
        <w:t xml:space="preserve"> Statement</w:t>
      </w:r>
      <w:bookmarkEnd w:id="3"/>
    </w:p>
    <w:p w14:paraId="7680D59D" w14:textId="77777777" w:rsidR="00A8354D" w:rsidRPr="004A2766" w:rsidRDefault="00A8354D" w:rsidP="00A8354D">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478FE1F1" w14:textId="77777777" w:rsidR="00A8354D" w:rsidRPr="004A2766" w:rsidRDefault="00A8354D" w:rsidP="00A8354D">
      <w:pPr>
        <w:pStyle w:val="Heading6"/>
        <w:spacing w:before="0" w:after="120" w:line="360" w:lineRule="auto"/>
        <w:ind w:left="0"/>
        <w:rPr>
          <w:lang w:val="en-US"/>
        </w:rPr>
      </w:pPr>
      <w:bookmarkStart w:id="4" w:name="_Toc472330566"/>
      <w:r w:rsidRPr="007C3197">
        <w:rPr>
          <w:rFonts w:ascii="Cambria" w:hAnsi="Cambria"/>
          <w:color w:val="000000"/>
          <w:sz w:val="24"/>
          <w:szCs w:val="28"/>
          <w:lang w:val="en-US" w:eastAsia="de-CH"/>
        </w:rPr>
        <w:t>Funding Sources</w:t>
      </w:r>
      <w:bookmarkEnd w:id="4"/>
    </w:p>
    <w:p w14:paraId="75DBC8C4" w14:textId="77777777" w:rsidR="00A8354D" w:rsidRPr="003268BA" w:rsidRDefault="00A8354D" w:rsidP="00A8354D">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5" w:name="_Toc472330568"/>
      <w:r>
        <w:rPr>
          <w:lang w:val="en-US"/>
        </w:rPr>
        <w:t>tion of data or the manuscript.</w:t>
      </w:r>
    </w:p>
    <w:p w14:paraId="0BB20ED4" w14:textId="744FACD8" w:rsidR="00A8354D" w:rsidRPr="004A2766" w:rsidRDefault="00A8354D" w:rsidP="00A8354D">
      <w:pPr>
        <w:pStyle w:val="Heading6"/>
        <w:spacing w:before="0" w:after="120" w:line="360" w:lineRule="auto"/>
        <w:ind w:left="0"/>
        <w:rPr>
          <w:lang w:val="en-US"/>
        </w:rPr>
      </w:pPr>
      <w:r w:rsidRPr="007C3197">
        <w:rPr>
          <w:rFonts w:ascii="Cambria" w:hAnsi="Cambria"/>
          <w:color w:val="000000"/>
          <w:sz w:val="24"/>
          <w:szCs w:val="28"/>
          <w:lang w:val="en-US" w:eastAsia="de-CH"/>
        </w:rPr>
        <w:t>Author Contributions</w:t>
      </w:r>
      <w:bookmarkEnd w:id="5"/>
    </w:p>
    <w:p w14:paraId="5C568939" w14:textId="77777777" w:rsidR="003F743E" w:rsidRPr="003F743E" w:rsidRDefault="003F743E" w:rsidP="003F743E">
      <w:pPr>
        <w:shd w:val="clear" w:color="auto" w:fill="FFFFFF"/>
        <w:spacing w:after="120" w:line="360" w:lineRule="auto"/>
        <w:textAlignment w:val="baseline"/>
        <w:rPr>
          <w:rFonts w:eastAsia="Times New Roman" w:cs="Calibri"/>
          <w:color w:val="000000"/>
          <w:lang w:val="en-US" w:eastAsia="de-CH"/>
        </w:rPr>
      </w:pPr>
      <w:r w:rsidRPr="003F743E">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3" w:tgtFrame="_blank" w:tooltip="Ursprüngliche URL: http://www.icmje.org/recommendations/browse/roles-and-responsibilities/defining-the-role-of-authors-and-contributors.html. Klicken oder tippen Sie, wenn Sie diesem Link Vertrauen." w:history="1">
        <w:r w:rsidRPr="003F743E">
          <w:rPr>
            <w:rFonts w:eastAsia="Times New Roman" w:cs="Calibri"/>
            <w:color w:val="0000FF"/>
            <w:u w:val="single"/>
            <w:bdr w:val="none" w:sz="0" w:space="0" w:color="auto" w:frame="1"/>
            <w:lang w:val="en-US" w:eastAsia="de-CH"/>
          </w:rPr>
          <w:t>ICMJE Criteria for Authorship</w:t>
        </w:r>
      </w:hyperlink>
      <w:r w:rsidRPr="003F743E">
        <w:rPr>
          <w:rFonts w:eastAsia="Times New Roman" w:cs="Calibri"/>
          <w:color w:val="000000"/>
          <w:bdr w:val="none" w:sz="0" w:space="0" w:color="auto" w:frame="1"/>
          <w:lang w:val="en-US" w:eastAsia="de-CH"/>
        </w:rPr>
        <w:t> should be credited in the Acknowledgement section.  </w:t>
      </w:r>
    </w:p>
    <w:p w14:paraId="7EDB359B" w14:textId="77777777" w:rsidR="003F743E" w:rsidRPr="003F743E" w:rsidRDefault="003F743E" w:rsidP="003F743E">
      <w:pPr>
        <w:spacing w:after="120" w:line="360" w:lineRule="auto"/>
        <w:rPr>
          <w:rFonts w:eastAsia="Times New Roman"/>
          <w:lang w:val="en-US"/>
        </w:rPr>
      </w:pPr>
      <w:r w:rsidRPr="003F743E">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08E0A6B4" w14:textId="77777777" w:rsidR="007B4690" w:rsidRDefault="007B4690" w:rsidP="007B4690">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2D67F15A" w14:textId="77777777" w:rsidR="007B4690" w:rsidRPr="007B4690" w:rsidRDefault="007B4690" w:rsidP="007B4690">
      <w:pPr>
        <w:keepNext/>
        <w:spacing w:after="120" w:line="360" w:lineRule="auto"/>
        <w:outlineLvl w:val="2"/>
        <w:rPr>
          <w:rFonts w:cs="Calibri"/>
          <w:lang w:val="en-US" w:eastAsia="en-GB"/>
        </w:rPr>
      </w:pPr>
      <w:r w:rsidRPr="007B4690">
        <w:rPr>
          <w:rFonts w:cs="Calibri"/>
          <w:lang w:val="en-US" w:eastAsia="en-GB"/>
        </w:rPr>
        <w:t>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reviewers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27ECD873" w14:textId="77777777" w:rsidR="004D0608" w:rsidRPr="004856A5" w:rsidRDefault="004D0608" w:rsidP="00A8354D">
      <w:pPr>
        <w:pStyle w:val="Heading6"/>
        <w:spacing w:before="0" w:after="120" w:line="240" w:lineRule="auto"/>
        <w:ind w:left="0"/>
        <w:rPr>
          <w:lang w:val="en-US"/>
        </w:rPr>
        <w:sectPr w:rsidR="004D0608" w:rsidRPr="004856A5" w:rsidSect="00446204">
          <w:pgSz w:w="11906" w:h="16838"/>
          <w:pgMar w:top="1417" w:right="1417" w:bottom="1134" w:left="1417" w:header="708" w:footer="708" w:gutter="0"/>
          <w:lnNumType w:countBy="1" w:restart="continuous"/>
          <w:cols w:space="708"/>
          <w:docGrid w:linePitch="360"/>
        </w:sectPr>
      </w:pPr>
    </w:p>
    <w:p w14:paraId="4438787D" w14:textId="77777777" w:rsidR="00DB3845" w:rsidRPr="00AB3D81" w:rsidRDefault="00DB3845" w:rsidP="00DB3845">
      <w:pPr>
        <w:suppressLineNumbers/>
        <w:spacing w:after="120" w:line="360" w:lineRule="auto"/>
        <w:rPr>
          <w:lang w:val="en-US"/>
        </w:rPr>
      </w:pPr>
      <w:r w:rsidRPr="00AB3D81">
        <w:rPr>
          <w:rFonts w:ascii="Cambria" w:eastAsia="Times New Roman" w:hAnsi="Cambria"/>
          <w:b/>
          <w:bCs/>
          <w:sz w:val="26"/>
          <w:szCs w:val="26"/>
          <w:lang w:val="en-US" w:eastAsia="de-CH"/>
        </w:rPr>
        <w:lastRenderedPageBreak/>
        <w:t>References [Numerical]</w:t>
      </w:r>
    </w:p>
    <w:p w14:paraId="45731C8A" w14:textId="77777777" w:rsidR="00DB3845" w:rsidRPr="00AB3D81" w:rsidRDefault="00DB3845" w:rsidP="00DB3845">
      <w:pPr>
        <w:spacing w:after="120" w:line="360" w:lineRule="auto"/>
        <w:rPr>
          <w:lang w:val="en-GB"/>
        </w:rPr>
      </w:pPr>
      <w:r w:rsidRPr="00AB3D81">
        <w:rPr>
          <w:lang w:val="en-GB"/>
        </w:rPr>
        <w:t>References in the text should be identified using Arabic numerals [in square brackets]. </w:t>
      </w:r>
    </w:p>
    <w:p w14:paraId="6C1ABEC2" w14:textId="77777777" w:rsidR="00DB3845" w:rsidRPr="00AB3D81" w:rsidRDefault="00DB3845" w:rsidP="00DB3845">
      <w:pPr>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4" w:history="1">
        <w:r w:rsidRPr="0009753A">
          <w:rPr>
            <w:rStyle w:val="Hyperlink"/>
            <w:color w:val="0066FF"/>
            <w:lang w:val="en-GB" w:eastAsia="de-CH"/>
          </w:rPr>
          <w:t>The National Library of Medicine Style Guide for Authors</w:t>
        </w:r>
      </w:hyperlink>
      <w:r w:rsidRPr="00AB3D81">
        <w:rPr>
          <w:lang w:val="en-GB" w:eastAsia="de-CH"/>
        </w:rPr>
        <w:t>.</w:t>
      </w:r>
    </w:p>
    <w:p w14:paraId="59151681" w14:textId="77777777" w:rsidR="00DB3845" w:rsidRPr="00AB3D81" w:rsidRDefault="00DB3845" w:rsidP="00DB3845">
      <w:pPr>
        <w:spacing w:after="120" w:line="360" w:lineRule="auto"/>
        <w:rPr>
          <w:lang w:val="en-US"/>
        </w:rPr>
      </w:pPr>
    </w:p>
    <w:p w14:paraId="190D40C9" w14:textId="77777777" w:rsidR="00DB3845" w:rsidRPr="00AB3D81" w:rsidRDefault="00DB3845" w:rsidP="00DB3845">
      <w:pPr>
        <w:pStyle w:val="Standardunter5"/>
        <w:spacing w:before="0" w:line="360" w:lineRule="auto"/>
        <w:ind w:left="34"/>
        <w:rPr>
          <w:rFonts w:eastAsia="Times New Roman"/>
          <w:lang w:val="en-GB" w:eastAsia="en-GB"/>
        </w:rPr>
      </w:pPr>
      <w:r w:rsidRPr="00AB3D81">
        <w:rPr>
          <w:rFonts w:eastAsia="Times New Roman"/>
          <w:lang w:val="en-GB" w:eastAsia="en-GB"/>
        </w:rPr>
        <w:t>Examples</w:t>
      </w:r>
    </w:p>
    <w:p w14:paraId="2C7B2468" w14:textId="77777777" w:rsidR="00DB3845" w:rsidRPr="00AB3D81" w:rsidRDefault="00DB3845" w:rsidP="00DB3845">
      <w:pPr>
        <w:pStyle w:val="Standardunter5"/>
        <w:spacing w:before="0" w:line="360" w:lineRule="auto"/>
        <w:ind w:left="34"/>
        <w:rPr>
          <w:rFonts w:eastAsia="Times New Roman"/>
          <w:lang w:val="en-GB" w:eastAsia="en-GB"/>
        </w:rPr>
      </w:pPr>
      <w:r w:rsidRPr="00AB3D81">
        <w:rPr>
          <w:rFonts w:eastAsia="Times New Roman"/>
          <w:lang w:val="en-GB" w:eastAsia="en-GB"/>
        </w:rPr>
        <w:t>Papers published in journals:</w:t>
      </w:r>
    </w:p>
    <w:p w14:paraId="0B3064E7" w14:textId="77777777" w:rsidR="00DB3845" w:rsidRPr="00AB3D81" w:rsidRDefault="00DB3845" w:rsidP="00DB384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5A9BB175" w14:textId="77777777" w:rsidR="00DB3845" w:rsidRPr="00AB3D81" w:rsidRDefault="00DB3845" w:rsidP="00DB384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21F3B08B" w14:textId="77777777" w:rsidR="00DB3845" w:rsidRPr="00AB3D81" w:rsidRDefault="00DB3845" w:rsidP="00DB3845">
      <w:pPr>
        <w:pStyle w:val="Standardunter5"/>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1CC89293" w14:textId="77777777" w:rsidR="00DB3845" w:rsidRPr="00AB3D81" w:rsidRDefault="00DB3845" w:rsidP="00DB384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55ABCF38" w14:textId="77777777" w:rsidR="00DB3845" w:rsidRPr="00AB3D81" w:rsidRDefault="00DB3845" w:rsidP="00DB3845">
      <w:pPr>
        <w:pStyle w:val="Standardunter5"/>
        <w:spacing w:before="0" w:line="360" w:lineRule="auto"/>
        <w:ind w:left="34"/>
        <w:rPr>
          <w:rFonts w:eastAsia="Times New Roman"/>
          <w:lang w:val="en-GB" w:eastAsia="en-GB"/>
        </w:rPr>
      </w:pPr>
      <w:r w:rsidRPr="00AB3D81">
        <w:rPr>
          <w:rFonts w:eastAsia="Times New Roman"/>
          <w:lang w:val="en-GB" w:eastAsia="en-GB"/>
        </w:rPr>
        <w:t>Monographs:</w:t>
      </w:r>
    </w:p>
    <w:p w14:paraId="3B396B90" w14:textId="77777777" w:rsidR="00DB3845" w:rsidRPr="00AB3D81" w:rsidRDefault="00DB3845" w:rsidP="00DB384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24E05373" w14:textId="77777777" w:rsidR="00DB3845" w:rsidRPr="00AB3D81" w:rsidRDefault="00DB3845" w:rsidP="00DB3845">
      <w:pPr>
        <w:pStyle w:val="Standardunter5"/>
        <w:spacing w:before="0" w:line="360" w:lineRule="auto"/>
        <w:ind w:left="34"/>
        <w:rPr>
          <w:rFonts w:eastAsia="Times New Roman"/>
          <w:lang w:val="en-GB" w:eastAsia="en-GB"/>
        </w:rPr>
      </w:pPr>
      <w:r w:rsidRPr="00AB3D81">
        <w:rPr>
          <w:rFonts w:eastAsia="Times New Roman"/>
          <w:lang w:val="en-GB" w:eastAsia="en-GB"/>
        </w:rPr>
        <w:t>Edited Books:</w:t>
      </w:r>
    </w:p>
    <w:p w14:paraId="4CEE17FA" w14:textId="77777777" w:rsidR="00DB3845" w:rsidRPr="00AB3D81" w:rsidRDefault="00DB3845" w:rsidP="00DB3845">
      <w:pPr>
        <w:pStyle w:val="Standardunter5"/>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t>
      </w:r>
      <w:proofErr w:type="spellStart"/>
      <w:r w:rsidRPr="00AB3D81">
        <w:rPr>
          <w:rFonts w:eastAsia="Times New Roman"/>
          <w:sz w:val="18"/>
          <w:szCs w:val="18"/>
          <w:lang w:val="en-GB" w:eastAsia="en-GB"/>
        </w:rPr>
        <w:t>WF</w:t>
      </w:r>
      <w:proofErr w:type="spellEnd"/>
      <w:r w:rsidRPr="00AB3D81">
        <w:rPr>
          <w:rFonts w:eastAsia="Times New Roman"/>
          <w:sz w:val="18"/>
          <w:szCs w:val="18"/>
          <w:lang w:val="en-GB" w:eastAsia="en-GB"/>
        </w:rPr>
        <w:t xml:space="preserve">,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651AAA4F" w14:textId="77777777" w:rsidR="00DB3845" w:rsidRPr="00AB3D81" w:rsidRDefault="00DB3845" w:rsidP="00DB3845">
      <w:pPr>
        <w:pStyle w:val="Standardunter5"/>
        <w:spacing w:before="0" w:line="360" w:lineRule="auto"/>
        <w:ind w:left="34"/>
        <w:rPr>
          <w:rFonts w:eastAsia="Times New Roman"/>
          <w:lang w:val="en-GB" w:eastAsia="en-GB"/>
        </w:rPr>
      </w:pPr>
      <w:r w:rsidRPr="00AB3D81">
        <w:rPr>
          <w:rFonts w:eastAsia="Times New Roman"/>
          <w:lang w:val="en-GB" w:eastAsia="en-GB"/>
        </w:rPr>
        <w:t>Websites:</w:t>
      </w:r>
    </w:p>
    <w:p w14:paraId="4B048665" w14:textId="77777777" w:rsidR="00DB3845" w:rsidRPr="00AB3D81" w:rsidRDefault="00DB3845" w:rsidP="00DB3845">
      <w:pPr>
        <w:spacing w:after="120" w:line="360" w:lineRule="auto"/>
        <w:rPr>
          <w:rFonts w:eastAsia="Times New Roman"/>
          <w:sz w:val="18"/>
          <w:szCs w:val="18"/>
          <w:lang w:val="en-GB" w:eastAsia="en-GB"/>
        </w:rPr>
      </w:pPr>
      <w:r w:rsidRPr="00AB3D81">
        <w:rPr>
          <w:rFonts w:eastAsia="Times New Roman"/>
          <w:sz w:val="18"/>
          <w:szCs w:val="18"/>
          <w:lang w:val="en-GB" w:eastAsia="en-GB"/>
        </w:rPr>
        <w:t>5 Karger Publishers [Internet]. Basel: Transforming Vesalius: The 16th-Century Scientific Revolution Brought to Life for the 21st Century [cited 2013 Feb 4]. Available from:</w:t>
      </w:r>
      <w:r w:rsidRPr="0009753A">
        <w:rPr>
          <w:rFonts w:eastAsia="Times New Roman"/>
          <w:color w:val="0066FF"/>
          <w:sz w:val="18"/>
          <w:szCs w:val="18"/>
          <w:lang w:val="en-GB" w:eastAsia="en-GB"/>
        </w:rPr>
        <w:t xml:space="preserve"> </w:t>
      </w:r>
      <w:hyperlink r:id="rId15" w:history="1">
        <w:r w:rsidRPr="0009753A">
          <w:rPr>
            <w:rStyle w:val="Hyperlink"/>
            <w:color w:val="0066FF"/>
            <w:sz w:val="18"/>
            <w:szCs w:val="18"/>
            <w:lang w:val="en-GB" w:eastAsia="en-GB"/>
          </w:rPr>
          <w:t>http://www.vesaliusfabrica.com/en/new-fabrica.html</w:t>
        </w:r>
      </w:hyperlink>
      <w:r w:rsidRPr="00AB3D81">
        <w:rPr>
          <w:rFonts w:eastAsia="Times New Roman"/>
          <w:sz w:val="18"/>
          <w:szCs w:val="18"/>
          <w:lang w:val="en-GB" w:eastAsia="en-GB"/>
        </w:rPr>
        <w:t>.</w:t>
      </w:r>
    </w:p>
    <w:p w14:paraId="07A4A789" w14:textId="77777777" w:rsidR="001B170B" w:rsidRPr="004856A5" w:rsidRDefault="001B170B" w:rsidP="0080624F">
      <w:pPr>
        <w:spacing w:after="120" w:line="240" w:lineRule="auto"/>
        <w:rPr>
          <w:sz w:val="18"/>
          <w:szCs w:val="18"/>
          <w:lang w:val="en-GB"/>
        </w:rPr>
        <w:sectPr w:rsidR="001B170B" w:rsidRPr="004856A5" w:rsidSect="002B525B">
          <w:pgSz w:w="11906" w:h="16838"/>
          <w:pgMar w:top="1418" w:right="1418" w:bottom="1134" w:left="1418" w:header="709" w:footer="709" w:gutter="0"/>
          <w:cols w:space="708"/>
          <w:docGrid w:linePitch="360"/>
        </w:sectPr>
      </w:pPr>
    </w:p>
    <w:p w14:paraId="52BBFA40" w14:textId="77777777" w:rsidR="00E43223" w:rsidRPr="00AB3D81" w:rsidRDefault="00E43223" w:rsidP="00E43223">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107C4E08" w14:textId="77777777" w:rsidR="00E43223" w:rsidRPr="00AB3D81" w:rsidRDefault="00E43223" w:rsidP="00E43223">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0BCA4826" w14:textId="77777777" w:rsidR="00E43223" w:rsidRPr="00AB3D81" w:rsidRDefault="00E43223" w:rsidP="00E43223">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6A3E98F8" w14:textId="77777777" w:rsidR="00E43223" w:rsidRPr="00AB3D81" w:rsidRDefault="00E43223" w:rsidP="00E43223">
      <w:pPr>
        <w:suppressLineNumbers/>
        <w:spacing w:after="120" w:line="360" w:lineRule="auto"/>
        <w:rPr>
          <w:rFonts w:eastAsia="Times New Roman"/>
          <w:lang w:val="en-US" w:eastAsia="en-GB"/>
        </w:rPr>
      </w:pPr>
    </w:p>
    <w:p w14:paraId="7E7F40A6" w14:textId="77777777" w:rsidR="00E43223" w:rsidRPr="00AB3D81" w:rsidRDefault="00E43223" w:rsidP="00E43223">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72E02959" w14:textId="77777777" w:rsidR="00E43223" w:rsidRPr="00AB3D81" w:rsidRDefault="00E43223" w:rsidP="00E43223">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1C9F1DB7" w14:textId="77777777" w:rsidR="00E43223" w:rsidRPr="00AB3D81" w:rsidRDefault="00E43223" w:rsidP="00E43223">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1F43BBFE" w14:textId="77777777" w:rsidR="00E43223" w:rsidRPr="00AB3D81" w:rsidRDefault="00E43223" w:rsidP="00E43223">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048FAFD5" w14:textId="77777777" w:rsidR="00E43223" w:rsidRPr="00AB3D81" w:rsidRDefault="00E43223" w:rsidP="00E43223">
      <w:pPr>
        <w:suppressLineNumbers/>
        <w:spacing w:after="120" w:line="360" w:lineRule="auto"/>
        <w:rPr>
          <w:rFonts w:eastAsia="Times New Roman"/>
          <w:lang w:val="en-GB" w:eastAsia="en-GB"/>
        </w:rPr>
      </w:pPr>
    </w:p>
    <w:p w14:paraId="17592678" w14:textId="77777777" w:rsidR="00E43223" w:rsidRPr="00AB3D81" w:rsidRDefault="00E43223" w:rsidP="00E43223">
      <w:pPr>
        <w:suppressLineNumbers/>
        <w:spacing w:after="120" w:line="360" w:lineRule="auto"/>
        <w:rPr>
          <w:rFonts w:eastAsia="Times New Roman"/>
          <w:lang w:val="en-GB" w:eastAsia="en-GB"/>
        </w:rPr>
      </w:pPr>
      <w:r w:rsidRPr="00AB3D81">
        <w:rPr>
          <w:rFonts w:eastAsia="Times New Roman"/>
          <w:lang w:val="en-GB" w:eastAsia="en-GB"/>
        </w:rPr>
        <w:t>In the Legend:</w:t>
      </w:r>
    </w:p>
    <w:p w14:paraId="522583E3" w14:textId="77777777" w:rsidR="00E43223" w:rsidRPr="00AB3D81" w:rsidRDefault="00E43223" w:rsidP="00E43223">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space </w:t>
      </w:r>
    </w:p>
    <w:p w14:paraId="04418172" w14:textId="77777777" w:rsidR="00E43223" w:rsidRPr="00AB3D81" w:rsidRDefault="00E43223" w:rsidP="00E43223">
      <w:pPr>
        <w:suppressLineNumbers/>
        <w:spacing w:after="120" w:line="360" w:lineRule="auto"/>
        <w:rPr>
          <w:rFonts w:eastAsia="Times New Roman"/>
          <w:lang w:val="en-GB" w:eastAsia="en-GB"/>
        </w:rPr>
      </w:pPr>
    </w:p>
    <w:p w14:paraId="600FAE0E" w14:textId="0F56B6F8" w:rsidR="00E43223" w:rsidRPr="00AB3D81" w:rsidRDefault="00E43223" w:rsidP="00E43223">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54953F67" w14:textId="77777777" w:rsidR="004D0608" w:rsidRPr="001B170B" w:rsidRDefault="004D0608" w:rsidP="00E43223">
      <w:pPr>
        <w:suppressLineNumbers/>
        <w:spacing w:after="120" w:line="360" w:lineRule="auto"/>
        <w:rPr>
          <w:lang w:val="en-GB"/>
        </w:rPr>
      </w:pPr>
    </w:p>
    <w:sectPr w:rsidR="004D0608" w:rsidRPr="001B170B" w:rsidSect="002B525B">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B63C" w14:textId="77777777" w:rsidR="00F411BB" w:rsidRDefault="00F411BB" w:rsidP="001B170B">
      <w:pPr>
        <w:spacing w:after="0" w:line="240" w:lineRule="auto"/>
      </w:pPr>
      <w:r>
        <w:separator/>
      </w:r>
    </w:p>
  </w:endnote>
  <w:endnote w:type="continuationSeparator" w:id="0">
    <w:p w14:paraId="3A4D284C" w14:textId="77777777" w:rsidR="00F411BB" w:rsidRDefault="00F411BB"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1AD5" w14:textId="77777777" w:rsidR="001B170B" w:rsidRDefault="001B170B">
    <w:pPr>
      <w:pStyle w:val="Footer"/>
      <w:jc w:val="right"/>
    </w:pPr>
    <w:r>
      <w:fldChar w:fldCharType="begin"/>
    </w:r>
    <w:r>
      <w:instrText>PAGE   \* MERGEFORMAT</w:instrText>
    </w:r>
    <w:r>
      <w:fldChar w:fldCharType="separate"/>
    </w:r>
    <w:r w:rsidR="00130C2F" w:rsidRPr="00130C2F">
      <w:rPr>
        <w:noProof/>
        <w:lang w:val="de-DE"/>
      </w:rPr>
      <w:t>2</w:t>
    </w:r>
    <w:r>
      <w:fldChar w:fldCharType="end"/>
    </w:r>
  </w:p>
  <w:p w14:paraId="0B7D101C" w14:textId="77777777" w:rsidR="001B170B" w:rsidRDefault="001B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36F8" w14:textId="77777777" w:rsidR="00F411BB" w:rsidRDefault="00F411BB" w:rsidP="001B170B">
      <w:pPr>
        <w:spacing w:after="0" w:line="240" w:lineRule="auto"/>
      </w:pPr>
      <w:r>
        <w:separator/>
      </w:r>
    </w:p>
  </w:footnote>
  <w:footnote w:type="continuationSeparator" w:id="0">
    <w:p w14:paraId="39D52D22" w14:textId="77777777" w:rsidR="00F411BB" w:rsidRDefault="00F411BB"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38389026">
    <w:abstractNumId w:val="1"/>
  </w:num>
  <w:num w:numId="2" w16cid:durableId="853878920">
    <w:abstractNumId w:val="2"/>
  </w:num>
  <w:num w:numId="3" w16cid:durableId="93378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NDM2MjU1NzEwNzRW0lEKTi0uzszPAykwrAUAJKcJ7ywAAAA="/>
  </w:docVars>
  <w:rsids>
    <w:rsidRoot w:val="00446204"/>
    <w:rsid w:val="00006EE2"/>
    <w:rsid w:val="00015D91"/>
    <w:rsid w:val="00066C51"/>
    <w:rsid w:val="000A1885"/>
    <w:rsid w:val="000A42E4"/>
    <w:rsid w:val="000B7938"/>
    <w:rsid w:val="00106CCA"/>
    <w:rsid w:val="00114263"/>
    <w:rsid w:val="00130C2F"/>
    <w:rsid w:val="001A1764"/>
    <w:rsid w:val="001A6973"/>
    <w:rsid w:val="001B170B"/>
    <w:rsid w:val="001B2A95"/>
    <w:rsid w:val="001B6737"/>
    <w:rsid w:val="002360F1"/>
    <w:rsid w:val="00254C82"/>
    <w:rsid w:val="00257B94"/>
    <w:rsid w:val="002844B3"/>
    <w:rsid w:val="00287527"/>
    <w:rsid w:val="002B17F8"/>
    <w:rsid w:val="002B525B"/>
    <w:rsid w:val="002D0FFE"/>
    <w:rsid w:val="002D385F"/>
    <w:rsid w:val="003165AC"/>
    <w:rsid w:val="00332B41"/>
    <w:rsid w:val="00370C3D"/>
    <w:rsid w:val="003824FD"/>
    <w:rsid w:val="003C0CD9"/>
    <w:rsid w:val="003E02A1"/>
    <w:rsid w:val="003E2BC6"/>
    <w:rsid w:val="003F743E"/>
    <w:rsid w:val="00434C6A"/>
    <w:rsid w:val="00436DE8"/>
    <w:rsid w:val="00446204"/>
    <w:rsid w:val="0046670E"/>
    <w:rsid w:val="004856A5"/>
    <w:rsid w:val="004D0608"/>
    <w:rsid w:val="004D1F10"/>
    <w:rsid w:val="005616B9"/>
    <w:rsid w:val="00591C87"/>
    <w:rsid w:val="005A4F7B"/>
    <w:rsid w:val="00667B59"/>
    <w:rsid w:val="006B6723"/>
    <w:rsid w:val="006F5D78"/>
    <w:rsid w:val="007063D6"/>
    <w:rsid w:val="007419D0"/>
    <w:rsid w:val="00773AA5"/>
    <w:rsid w:val="00781B08"/>
    <w:rsid w:val="007B4690"/>
    <w:rsid w:val="007F34BA"/>
    <w:rsid w:val="0080624F"/>
    <w:rsid w:val="00821556"/>
    <w:rsid w:val="00877878"/>
    <w:rsid w:val="008821E5"/>
    <w:rsid w:val="00894588"/>
    <w:rsid w:val="008E19F8"/>
    <w:rsid w:val="0099133D"/>
    <w:rsid w:val="009B3ECE"/>
    <w:rsid w:val="009D7CF0"/>
    <w:rsid w:val="009E6E74"/>
    <w:rsid w:val="009F19DD"/>
    <w:rsid w:val="00A43EEE"/>
    <w:rsid w:val="00A73AF6"/>
    <w:rsid w:val="00A8354D"/>
    <w:rsid w:val="00A85AC3"/>
    <w:rsid w:val="00AD352E"/>
    <w:rsid w:val="00AE2DC6"/>
    <w:rsid w:val="00AF5069"/>
    <w:rsid w:val="00BB1728"/>
    <w:rsid w:val="00BD607B"/>
    <w:rsid w:val="00BE32FF"/>
    <w:rsid w:val="00BF0794"/>
    <w:rsid w:val="00BF2BE1"/>
    <w:rsid w:val="00C151EF"/>
    <w:rsid w:val="00C22796"/>
    <w:rsid w:val="00C67AD5"/>
    <w:rsid w:val="00CE0325"/>
    <w:rsid w:val="00D14038"/>
    <w:rsid w:val="00D42D8E"/>
    <w:rsid w:val="00D518C0"/>
    <w:rsid w:val="00DA3EBF"/>
    <w:rsid w:val="00DB3845"/>
    <w:rsid w:val="00E0085F"/>
    <w:rsid w:val="00E106C1"/>
    <w:rsid w:val="00E14791"/>
    <w:rsid w:val="00E43223"/>
    <w:rsid w:val="00E51299"/>
    <w:rsid w:val="00E56DFA"/>
    <w:rsid w:val="00E83CD0"/>
    <w:rsid w:val="00EB649E"/>
    <w:rsid w:val="00ED2FF2"/>
    <w:rsid w:val="00ED5EA0"/>
    <w:rsid w:val="00EE3F56"/>
    <w:rsid w:val="00EF28A8"/>
    <w:rsid w:val="00F112EC"/>
    <w:rsid w:val="00F411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C4CE"/>
  <w15:chartTrackingRefBased/>
  <w15:docId w15:val="{218ABEAB-68DB-414E-8126-9777BE6D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paragraph" w:styleId="Header">
    <w:name w:val="header"/>
    <w:basedOn w:val="Normal"/>
    <w:link w:val="HeaderChar"/>
    <w:uiPriority w:val="99"/>
    <w:unhideWhenUsed/>
    <w:rsid w:val="001B170B"/>
    <w:pPr>
      <w:tabs>
        <w:tab w:val="center" w:pos="4536"/>
        <w:tab w:val="right" w:pos="9072"/>
      </w:tabs>
    </w:pPr>
  </w:style>
  <w:style w:type="character" w:customStyle="1" w:styleId="HeaderChar">
    <w:name w:val="Header Char"/>
    <w:link w:val="Header"/>
    <w:uiPriority w:val="99"/>
    <w:rsid w:val="001B170B"/>
    <w:rPr>
      <w:sz w:val="22"/>
      <w:szCs w:val="22"/>
      <w:lang w:eastAsia="en-US"/>
    </w:rPr>
  </w:style>
  <w:style w:type="paragraph" w:styleId="Footer">
    <w:name w:val="footer"/>
    <w:basedOn w:val="Normal"/>
    <w:link w:val="FooterChar"/>
    <w:uiPriority w:val="99"/>
    <w:unhideWhenUsed/>
    <w:rsid w:val="001B170B"/>
    <w:pPr>
      <w:tabs>
        <w:tab w:val="center" w:pos="4536"/>
        <w:tab w:val="right" w:pos="9072"/>
      </w:tabs>
    </w:pPr>
  </w:style>
  <w:style w:type="character" w:customStyle="1" w:styleId="FooterChar">
    <w:name w:val="Footer Char"/>
    <w:link w:val="Footer"/>
    <w:uiPriority w:val="99"/>
    <w:rsid w:val="001B170B"/>
    <w:rPr>
      <w:sz w:val="22"/>
      <w:szCs w:val="22"/>
      <w:lang w:eastAsia="en-US"/>
    </w:rPr>
  </w:style>
  <w:style w:type="paragraph" w:styleId="FootnoteText">
    <w:name w:val="footnote text"/>
    <w:basedOn w:val="Normal"/>
    <w:link w:val="FootnoteTextChar"/>
    <w:uiPriority w:val="99"/>
    <w:semiHidden/>
    <w:unhideWhenUsed/>
    <w:rsid w:val="003E02A1"/>
    <w:rPr>
      <w:sz w:val="20"/>
      <w:szCs w:val="20"/>
    </w:rPr>
  </w:style>
  <w:style w:type="character" w:customStyle="1" w:styleId="FootnoteTextChar">
    <w:name w:val="Footnote Text Char"/>
    <w:link w:val="FootnoteText"/>
    <w:uiPriority w:val="99"/>
    <w:semiHidden/>
    <w:rsid w:val="003E02A1"/>
    <w:rPr>
      <w:lang w:eastAsia="en-US"/>
    </w:rPr>
  </w:style>
  <w:style w:type="character" w:styleId="FootnoteReference">
    <w:name w:val="footnote reference"/>
    <w:uiPriority w:val="99"/>
    <w:semiHidden/>
    <w:unhideWhenUsed/>
    <w:rsid w:val="003E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1155">
      <w:bodyDiv w:val="1"/>
      <w:marLeft w:val="0"/>
      <w:marRight w:val="0"/>
      <w:marTop w:val="0"/>
      <w:marBottom w:val="0"/>
      <w:divBdr>
        <w:top w:val="none" w:sz="0" w:space="0" w:color="auto"/>
        <w:left w:val="none" w:sz="0" w:space="0" w:color="auto"/>
        <w:bottom w:val="none" w:sz="0" w:space="0" w:color="auto"/>
        <w:right w:val="none" w:sz="0" w:space="0" w:color="auto"/>
      </w:divBdr>
    </w:div>
    <w:div w:id="1588995718">
      <w:bodyDiv w:val="1"/>
      <w:marLeft w:val="0"/>
      <w:marRight w:val="0"/>
      <w:marTop w:val="0"/>
      <w:marBottom w:val="0"/>
      <w:divBdr>
        <w:top w:val="none" w:sz="0" w:space="0" w:color="auto"/>
        <w:left w:val="none" w:sz="0" w:space="0" w:color="auto"/>
        <w:bottom w:val="none" w:sz="0" w:space="0" w:color="auto"/>
        <w:right w:val="none" w:sz="0" w:space="0" w:color="auto"/>
      </w:divBdr>
    </w:div>
    <w:div w:id="1727486420">
      <w:bodyDiv w:val="1"/>
      <w:marLeft w:val="0"/>
      <w:marRight w:val="0"/>
      <w:marTop w:val="0"/>
      <w:marBottom w:val="0"/>
      <w:divBdr>
        <w:top w:val="none" w:sz="0" w:space="0" w:color="auto"/>
        <w:left w:val="none" w:sz="0" w:space="0" w:color="auto"/>
        <w:bottom w:val="none" w:sz="0" w:space="0" w:color="auto"/>
        <w:right w:val="none" w:sz="0" w:space="0" w:color="auto"/>
      </w:divBdr>
    </w:div>
    <w:div w:id="19358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www.nc3rs.org.uk%2Farrive-guidelines&amp;data=04%7C01%7Ck.fava%40karger.com%7Cff60788f01494d8ede1508d90a2bbe0c%7C69e7eb606e904a0590b15b8d6d697087%7C0%7C0%7C637552005543134106%7CUnknown%7CTWFpbGZsb3d8eyJWIjoiMC4wLjAwMDAiLCJQIjoiV2luMzIiLCJBTiI6Ik1haWwiLCJXVCI6Mn0%3D%7C1000&amp;sdata=fm5UN7Ia%2BwxCFpUMBxyD3Wg2dw71mGduYo%2FyHaHWYms%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mje.org/" TargetMode="External"/><Relationship Id="rId5" Type="http://schemas.openxmlformats.org/officeDocument/2006/relationships/styles" Target="styles.xml"/><Relationship Id="rId15" Type="http://schemas.openxmlformats.org/officeDocument/2006/relationships/hyperlink" Target="http://www.vesaliusfabrica.com/en/new-fabrica.html"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books/NBK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10C061E7C74348B35E2DAB3EE0C33F" ma:contentTypeVersion="17" ma:contentTypeDescription="Ein neues Dokument erstellen." ma:contentTypeScope="" ma:versionID="d125028559936af04585357194101d96">
  <xsd:schema xmlns:xsd="http://www.w3.org/2001/XMLSchema" xmlns:xs="http://www.w3.org/2001/XMLSchema" xmlns:p="http://schemas.microsoft.com/office/2006/metadata/properties" xmlns:ns2="9bc9dd1d-d77c-4cfa-8be9-26525ba4623d" xmlns:ns3="e958955c-fd13-4b46-ac88-3ffff9dcd3e3" targetNamespace="http://schemas.microsoft.com/office/2006/metadata/properties" ma:root="true" ma:fieldsID="f52b1135676cfeac702b8e1a6968d7ee" ns2:_="" ns3:_="">
    <xsd:import namespace="9bc9dd1d-d77c-4cfa-8be9-26525ba4623d"/>
    <xsd:import namespace="e958955c-fd13-4b46-ac88-3ffff9dcd3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Datum"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9dd1d-d77c-4cfa-8be9-26525ba4623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944f95c-0b9c-4461-b239-7ba6023cce74}" ma:internalName="TaxCatchAll" ma:showField="CatchAllData" ma:web="9bc9dd1d-d77c-4cfa-8be9-26525ba46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58955c-fd13-4b46-ac88-3ffff9dcd3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97b3750-93b0-407a-ab47-41074378e5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e958955c-fd13-4b46-ac88-3ffff9dcd3e3" xsi:nil="true"/>
    <TaxCatchAll xmlns="9bc9dd1d-d77c-4cfa-8be9-26525ba4623d" xsi:nil="true"/>
    <lcf76f155ced4ddcb4097134ff3c332f xmlns="e958955c-fd13-4b46-ac88-3ffff9dcd3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3A8DF6-4F20-40EA-94A1-134AA1457641}">
  <ds:schemaRefs>
    <ds:schemaRef ds:uri="http://schemas.microsoft.com/sharepoint/v3/contenttype/forms"/>
  </ds:schemaRefs>
</ds:datastoreItem>
</file>

<file path=customXml/itemProps2.xml><?xml version="1.0" encoding="utf-8"?>
<ds:datastoreItem xmlns:ds="http://schemas.openxmlformats.org/officeDocument/2006/customXml" ds:itemID="{7E012DB4-BDBA-4363-8CB4-FBAAFB491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9dd1d-d77c-4cfa-8be9-26525ba4623d"/>
    <ds:schemaRef ds:uri="e958955c-fd13-4b46-ac88-3ffff9dc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4090E-005F-4766-B5CC-5BD4B905393D}">
  <ds:schemaRefs>
    <ds:schemaRef ds:uri="http://schemas.microsoft.com/office/2006/metadata/properties"/>
    <ds:schemaRef ds:uri="http://schemas.microsoft.com/office/infopath/2007/PartnerControls"/>
    <ds:schemaRef ds:uri="e958955c-fd13-4b46-ac88-3ffff9dcd3e3"/>
    <ds:schemaRef ds:uri="9bc9dd1d-d77c-4cfa-8be9-26525ba462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10270</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12047</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7208996</vt:i4>
      </vt:variant>
      <vt:variant>
        <vt:i4>6</vt:i4>
      </vt:variant>
      <vt:variant>
        <vt:i4>0</vt:i4>
      </vt:variant>
      <vt:variant>
        <vt:i4>5</vt:i4>
      </vt:variant>
      <vt:variant>
        <vt:lpwstr>https://eur02.safelinks.protection.outlook.com/?url=https%3A%2F%2Fwww.nc3rs.org.uk%2Farrive-guidelines&amp;data=02%7C01%7Cauthor-guidelines%40karger.com%7C28323ed23d5b464cb3c008d7c9e5e6a7%7C69e7eb606e904a0590b15b8d6d697087%7C0%7C0%7C637199861558596413&amp;sdata=SQowW%2BVYarrBPBbuvB6BbKQemI%2Bq68I4PiFv6kNB8gY%3D&amp;reserved=0</vt:lpwstr>
      </vt:variant>
      <vt:variant>
        <vt:lpwstr/>
      </vt:variant>
      <vt:variant>
        <vt:i4>3407979</vt:i4>
      </vt:variant>
      <vt:variant>
        <vt:i4>3</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Grainne McNamara</cp:lastModifiedBy>
  <cp:revision>2</cp:revision>
  <dcterms:created xsi:type="dcterms:W3CDTF">2023-02-01T09:12:00Z</dcterms:created>
  <dcterms:modified xsi:type="dcterms:W3CDTF">2023-02-01T09:12:00Z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0x0101000D10C061E7C74348B35E2DAB3EE0C33F</vt:lpwstr>
  </property>
</Properties>
</file>